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image/png" PartName="/word/media/document_image_rId6.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2.9 (Apache licensed) using REFERENCE JAXB in Ubuntu Java 11.0.20 on Linux -->
    <w:tbl>
      <w:tblPr>
        <w:tblW w:w="0" w:type="auto"/>
        <w:tblCellSpacing w:w="0" w:type="dxa"/>
        <w:tblBorders>
          <w:top w:val="none"/>
          <w:left w:val="none"/>
          <w:bottom w:val="none"/>
          <w:right w:val="none"/>
          <w:insideH w:val="none"/>
          <w:insideV w:val="none"/>
        </w:tblBorders>
      </w:tblPr>
      <w:tblGrid>
        <w:gridCol w:w="8181"/>
        <w:gridCol w:w="2726"/>
      </w:tblGrid>
      <w:tr>
        <w:trPr>
          <w:trHeight w:val="1515" w:hRule="atLeast"/>
        </w:trPr>
        <w:tc>
          <w:tcPr>
            <w:tcW w:w="8181" w:type="dxa"/>
            <w:tcBorders/>
            <w:tcMar>
              <w:top w:w="15" w:type="dxa"/>
              <w:left w:w="15" w:type="dxa"/>
              <w:bottom w:w="15" w:type="dxa"/>
              <w:right w:w="15" w:type="dxa"/>
            </w:tcMar>
            <w:vAlign w:val="top"/>
          </w:tcPr>
          <w:p>
            <w:pPr>
              <w:spacing w:before="0" w:after="0"/>
              <w:ind w:left="120"/>
              <w:jc w:val="left"/>
            </w:pPr>
            <w:r>
              <w:rPr>
                <w:rFonts w:ascii="Verdana" w:hAnsi="Verdana"/>
                <w:b/>
                <w:i w:val="false"/>
                <w:color w:val="000000"/>
                <w:sz w:val="87"/>
              </w:rPr>
              <w:t>Leif</w:t>
            </w:r>
            <w:r>
              <w:rPr>
                <w:rFonts w:ascii="Verdana" w:hAnsi="Verdana"/>
                <w:b/>
                <w:i w:val="false"/>
                <w:color w:val="000000"/>
                <w:sz w:val="87"/>
              </w:rPr>
              <w:t xml:space="preserve"> </w:t>
            </w:r>
            <w:r>
              <w:rPr>
                <w:rFonts w:ascii="Verdana" w:hAnsi="Verdana"/>
                <w:b/>
                <w:i w:val="false"/>
                <w:color w:val="4e647c"/>
                <w:sz w:val="87"/>
              </w:rPr>
              <w:t>Eriksson</w:t>
            </w:r>
          </w:p>
          <w:p>
            <w:pPr>
              <w:spacing w:before="0" w:after="0"/>
              <w:ind w:left="120"/>
              <w:jc w:val="left"/>
            </w:pPr>
            <w:r>
              <w:rPr>
                <w:rFonts w:ascii="Verdana" w:hAnsi="Verdana"/>
                <w:b/>
                <w:i w:val="false"/>
                <w:color w:val="666666"/>
                <w:sz w:val="45"/>
              </w:rPr>
              <w:t>FULL STACK DEVELOPER</w:t>
            </w:r>
          </w:p>
        </w:tc>
        <w:tc>
          <w:tcPr>
            <w:tcW w:w="2726" w:type="dxa"/>
            <w:tcBorders/>
            <w:tcMar>
              <w:top w:w="15" w:type="dxa"/>
              <w:left w:w="15" w:type="dxa"/>
              <w:bottom w:w="15" w:type="dxa"/>
              <w:right w:w="15" w:type="dxa"/>
            </w:tcMar>
            <w:vAlign w:val="top"/>
          </w:tcPr>
          <w:bookmarkStart w:name="photo" w:id="0"/>
          <w:p>
            <w:pPr>
              <w:spacing w:before="0" w:after="0"/>
              <w:ind w:left="0"/>
              <w:jc w:val="right"/>
            </w:pPr>
            <w:r>
              <w:drawing>
                <wp:inline distT="0" distB="0" distL="0" distR="0">
                  <wp:extent cx="1185333" cy="11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5333" cy="1185200"/>
                          </a:xfrm>
                          <a:prstGeom prst="rect">
                            <a:avLst/>
                          </a:prstGeom>
                        </pic:spPr>
                      </pic:pic>
                    </a:graphicData>
                  </a:graphic>
                </wp:inline>
              </w:drawing>
            </w:r>
            <w:bookmarkEnd w:id="0"/>
            <w:r>
              <w:rPr>
                <w:rFonts w:ascii="Verdana" w:hAnsi="Verdana"/>
                <w:b w:val="false"/>
                <w:i w:val="false"/>
                <w:color w:val="000000"/>
                <w:sz w:val="22"/>
              </w:rPr>
              <w:t xml:space="preserve"> </w:t>
            </w:r>
          </w:p>
        </w:tc>
      </w:tr>
    </w:tbl>
    <w:p>
      <w:pPr>
        <w:spacing w:before="199" w:after="75"/>
        <w:ind w:left="120"/>
        <w:jc w:val="left"/>
      </w:pPr>
      <w:r>
        <w:rPr>
          <w:rFonts w:ascii="Verdana" w:hAnsi="Verdana"/>
          <w:b/>
          <w:i w:val="false"/>
          <w:color w:val="4e647c"/>
          <w:sz w:val="30"/>
        </w:rPr>
        <w:t>PROFILE</w:t>
      </w:r>
    </w:p>
    <w:p>
      <w:pPr>
        <w:spacing w:before="269" w:after="75"/>
        <w:ind w:left="420"/>
        <w:jc w:val="left"/>
      </w:pPr>
      <w:r>
        <w:rPr>
          <w:rFonts w:ascii="Verdana" w:hAnsi="Verdana"/>
          <w:b w:val="false"/>
          <w:i w:val="false"/>
          <w:color w:val="000000"/>
          <w:sz w:val="22"/>
        </w:rPr>
        <w:t>I'm a versatile and experienced developer with a range of back-end, front-end and mobile application skills.</w:t>
      </w:r>
    </w:p>
    <w:p>
      <w:pPr>
        <w:spacing w:before="269" w:after="75"/>
        <w:ind w:left="420"/>
        <w:jc w:val="left"/>
      </w:pPr>
      <w:r>
        <w:rPr>
          <w:rFonts w:ascii="Verdana" w:hAnsi="Verdana"/>
          <w:b w:val="false"/>
          <w:i w:val="false"/>
          <w:color w:val="000000"/>
          <w:sz w:val="22"/>
        </w:rPr>
        <w:t>I have extensive Java development and architecture experience in enterprise environments.</w:t>
      </w:r>
    </w:p>
    <w:p>
      <w:pPr>
        <w:spacing w:before="269" w:after="75"/>
        <w:ind w:left="420"/>
        <w:jc w:val="left"/>
      </w:pPr>
      <w:r>
        <w:rPr>
          <w:rFonts w:ascii="Verdana" w:hAnsi="Verdana"/>
          <w:b w:val="false"/>
          <w:i w:val="false"/>
          <w:color w:val="000000"/>
          <w:sz w:val="22"/>
        </w:rPr>
        <w:t>I have 20+ years of industry experience in software development on a variety of different platforms.</w:t>
      </w:r>
    </w:p>
    <w:p>
      <w:pPr>
        <w:spacing w:before="269" w:after="75"/>
        <w:ind w:left="420"/>
        <w:jc w:val="left"/>
      </w:pPr>
      <w:r>
        <w:rPr>
          <w:rFonts w:ascii="Verdana" w:hAnsi="Verdana"/>
          <w:b w:val="false"/>
          <w:i w:val="false"/>
          <w:color w:val="000000"/>
          <w:sz w:val="22"/>
        </w:rPr>
        <w:t>I have worked on a number of projects in different countries, and I'm driven by a passion to dig in and learn new skillsets as new technologies emerge.</w:t>
      </w:r>
    </w:p>
    <w:p>
      <w:pPr>
        <w:spacing w:before="199" w:after="75"/>
        <w:ind w:left="120"/>
        <w:jc w:val="left"/>
      </w:pPr>
      <w:r>
        <w:rPr>
          <w:rFonts w:ascii="Verdana" w:hAnsi="Verdana"/>
          <w:b/>
          <w:i w:val="false"/>
          <w:color w:val="4e647c"/>
          <w:sz w:val="30"/>
        </w:rPr>
        <w:t>SKILLS</w:t>
      </w:r>
    </w:p>
    <w:tbl>
      <w:tblPr>
        <w:tblW w:w="0" w:type="auto"/>
        <w:tblCellSpacing w:w="20" w:type="dxa"/>
        <w:tblInd w:w="400" w:type="dxa"/>
        <w:tblBorders>
          <w:top w:val="none"/>
          <w:left w:val="none"/>
          <w:bottom w:val="none"/>
          <w:right w:val="none"/>
          <w:insideH w:val="none"/>
          <w:insideV w:val="none"/>
        </w:tblBorders>
      </w:tblPr>
      <w:tblGrid>
        <w:gridCol w:w="5240"/>
        <w:gridCol w:w="5240"/>
      </w:tblGrid>
      <w:tr>
        <w:trPr>
          <w:trHeight w:val="12390" w:hRule="atLeast"/>
        </w:trPr>
        <w:tc>
          <w:tcPr>
            <w:tcW w:w="5240" w:type="dxa"/>
            <w:tcBorders/>
            <w:tcMar>
              <w:top w:w="15" w:type="dxa"/>
              <w:left w:w="15" w:type="dxa"/>
              <w:bottom w:w="15" w:type="dxa"/>
              <w:right w:w="15" w:type="dxa"/>
            </w:tcMar>
            <w:vAlign w:val="top"/>
          </w:tcPr>
          <w:tbl>
            <w:tblPr>
              <w:tblW w:w="0" w:type="auto"/>
              <w:tblCellSpacing w:w="0" w:type="dxa"/>
              <w:tblBorders>
                <w:top w:val="none"/>
                <w:left w:val="none"/>
                <w:bottom w:val="none"/>
                <w:right w:val="none"/>
                <w:insideH w:val="none"/>
                <w:insideV w:val="none"/>
              </w:tblBorders>
            </w:tblPr>
            <w:tblGrid>
              <w:gridCol w:w="3240"/>
              <w:gridCol w:w="1920"/>
            </w:tblGrid>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000000"/>
                      <w:sz w:val="22"/>
                    </w:rPr>
                    <w:t>Job Roles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Software Developer</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DevOps</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Software Architect</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Database Modeller</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IT Support</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000000"/>
                      <w:sz w:val="22"/>
                    </w:rPr>
                    <w:t>Professional Skills</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Programming Languages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Java </w:t>
                  </w:r>
                  <w:r>
                    <w:rPr>
                      <w:rFonts w:ascii="Verdana" w:hAnsi="Verdana"/>
                      <w:b w:val="false"/>
                      <w:i w:val="false"/>
                      <w:color w:val="666666"/>
                      <w:sz w:val="22"/>
                    </w:rPr>
                    <w:t>(13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JavaScript </w:t>
                  </w:r>
                  <w:r>
                    <w:rPr>
                      <w:rFonts w:ascii="Verdana" w:hAnsi="Verdana"/>
                      <w:b w:val="false"/>
                      <w:i w:val="false"/>
                      <w:color w:val="666666"/>
                      <w:sz w:val="22"/>
                    </w:rPr>
                    <w:t>(13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Bash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SQL </w:t>
                  </w:r>
                  <w:r>
                    <w:rPr>
                      <w:rFonts w:ascii="Verdana" w:hAnsi="Verdana"/>
                      <w:b w:val="false"/>
                      <w:i w:val="false"/>
                      <w:color w:val="666666"/>
                      <w:sz w:val="22"/>
                    </w:rPr>
                    <w:t>(3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PHP </w:t>
                  </w:r>
                  <w:r>
                    <w:rPr>
                      <w:rFonts w:ascii="Verdana" w:hAnsi="Verdana"/>
                      <w:b w:val="false"/>
                      <w:i w:val="false"/>
                      <w:color w:val="666666"/>
                      <w:sz w:val="22"/>
                    </w:rPr>
                    <w:t>(2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C++ </w:t>
                  </w:r>
                  <w:r>
                    <w:rPr>
                      <w:rFonts w:ascii="Verdana" w:hAnsi="Verdana"/>
                      <w:b w:val="false"/>
                      <w:i w:val="false"/>
                      <w:color w:val="666666"/>
                      <w:sz w:val="22"/>
                    </w:rPr>
                    <w:t>(3 Months)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Java specific Technology</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JEE </w:t>
                  </w:r>
                  <w:r>
                    <w:rPr>
                      <w:rFonts w:ascii="Verdana" w:hAnsi="Verdana"/>
                      <w:b w:val="false"/>
                      <w:i w:val="false"/>
                      <w:color w:val="666666"/>
                      <w:sz w:val="22"/>
                    </w:rPr>
                    <w:t>(8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61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Spring boot </w:t>
                  </w:r>
                  <w:r>
                    <w:rPr>
                      <w:rFonts w:ascii="Verdana" w:hAnsi="Verdana"/>
                      <w:b w:val="false"/>
                      <w:i w:val="false"/>
                      <w:color w:val="666666"/>
                      <w:sz w:val="22"/>
                    </w:rPr>
                    <w:t>(18 Months)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JUnit </w:t>
                  </w:r>
                  <w:r>
                    <w:rPr>
                      <w:rFonts w:ascii="Verdana" w:hAnsi="Verdana"/>
                      <w:b w:val="false"/>
                      <w:i w:val="false"/>
                      <w:color w:val="666666"/>
                      <w:sz w:val="22"/>
                    </w:rPr>
                    <w:t>(6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61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Apache Camel </w:t>
                  </w:r>
                  <w:r>
                    <w:rPr>
                      <w:rFonts w:ascii="Verdana" w:hAnsi="Verdana"/>
                      <w:b w:val="false"/>
                      <w:i w:val="false"/>
                      <w:color w:val="666666"/>
                      <w:sz w:val="22"/>
                    </w:rPr>
                    <w:t>(18 Months)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Android </w:t>
                  </w:r>
                  <w:r>
                    <w:rPr>
                      <w:rFonts w:ascii="Verdana" w:hAnsi="Verdana"/>
                      <w:b w:val="false"/>
                      <w:i w:val="false"/>
                      <w:color w:val="666666"/>
                      <w:sz w:val="22"/>
                    </w:rPr>
                    <w:t>(8 Months)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Clientside Technology</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HTML5/4 </w:t>
                  </w:r>
                  <w:r>
                    <w:rPr>
                      <w:rFonts w:ascii="Verdana" w:hAnsi="Verdana"/>
                      <w:b w:val="false"/>
                      <w:i w:val="false"/>
                      <w:color w:val="666666"/>
                      <w:sz w:val="22"/>
                    </w:rPr>
                    <w:t>(12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CSS3/CSS2 </w:t>
                  </w:r>
                  <w:r>
                    <w:rPr>
                      <w:rFonts w:ascii="Verdana" w:hAnsi="Verdana"/>
                      <w:b w:val="false"/>
                      <w:i w:val="false"/>
                      <w:color w:val="666666"/>
                      <w:sz w:val="22"/>
                    </w:rPr>
                    <w:t>(12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Persistence</w:t>
                  </w:r>
                </w:p>
              </w:tc>
            </w:tr>
            <w:tr>
              <w:trPr>
                <w:trHeight w:val="61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Elasticsearch </w:t>
                  </w:r>
                  <w:r>
                    <w:rPr>
                      <w:rFonts w:ascii="Verdana" w:hAnsi="Verdana"/>
                      <w:b w:val="false"/>
                      <w:i w:val="false"/>
                      <w:color w:val="666666"/>
                      <w:sz w:val="22"/>
                    </w:rPr>
                    <w:t>(18 Months)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MySQL </w:t>
                  </w:r>
                  <w:r>
                    <w:rPr>
                      <w:rFonts w:ascii="Verdana" w:hAnsi="Verdana"/>
                      <w:b w:val="false"/>
                      <w:i w:val="false"/>
                      <w:color w:val="666666"/>
                      <w:sz w:val="22"/>
                    </w:rPr>
                    <w:t>(4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PostgreSQL </w:t>
                  </w:r>
                  <w:r>
                    <w:rPr>
                      <w:rFonts w:ascii="Verdana" w:hAnsi="Verdana"/>
                      <w:b w:val="false"/>
                      <w:i w:val="false"/>
                      <w:color w:val="666666"/>
                      <w:sz w:val="22"/>
                    </w:rPr>
                    <w:t>(6 Months)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Oracle </w:t>
                  </w:r>
                  <w:r>
                    <w:rPr>
                      <w:rFonts w:ascii="Verdana" w:hAnsi="Verdana"/>
                      <w:b w:val="false"/>
                      <w:i w:val="false"/>
                      <w:color w:val="666666"/>
                      <w:sz w:val="22"/>
                    </w:rPr>
                    <w:t>(1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bl>
          <w:p/>
        </w:tc>
        <w:tc>
          <w:tcPr>
            <w:tcW w:w="5240" w:type="dxa"/>
            <w:tcBorders/>
            <w:tcMar>
              <w:top w:w="15" w:type="dxa"/>
              <w:left w:w="15" w:type="dxa"/>
              <w:bottom w:w="15" w:type="dxa"/>
              <w:right w:w="15" w:type="dxa"/>
            </w:tcMar>
            <w:vAlign w:val="top"/>
          </w:tcPr>
          <w:tbl>
            <w:tblPr>
              <w:tblW w:w="0" w:type="auto"/>
              <w:tblCellSpacing w:w="0" w:type="dxa"/>
              <w:tblBorders>
                <w:top w:val="none"/>
                <w:left w:val="none"/>
                <w:bottom w:val="none"/>
                <w:right w:val="none"/>
                <w:insideH w:val="none"/>
                <w:insideV w:val="none"/>
              </w:tblBorders>
            </w:tblPr>
            <w:tblGrid>
              <w:gridCol w:w="3240"/>
              <w:gridCol w:w="1920"/>
            </w:tblGrid>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000000"/>
                      <w:sz w:val="22"/>
                    </w:rPr>
                    <w:t>Professional Skills</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DevOps &amp; Automation</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Jenkins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61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OpenShift/Kubernetes </w:t>
                  </w:r>
                  <w:r>
                    <w:rPr>
                      <w:rFonts w:ascii="Verdana" w:hAnsi="Verdana"/>
                      <w:b w:val="false"/>
                      <w:i w:val="false"/>
                      <w:color w:val="666666"/>
                      <w:sz w:val="22"/>
                    </w:rPr>
                    <w:t>(2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Docker </w:t>
                  </w:r>
                  <w:r>
                    <w:rPr>
                      <w:rFonts w:ascii="Verdana" w:hAnsi="Verdana"/>
                      <w:b w:val="false"/>
                      <w:i w:val="false"/>
                      <w:color w:val="666666"/>
                      <w:sz w:val="22"/>
                    </w:rPr>
                    <w:t>(2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Ansible </w:t>
                  </w:r>
                  <w:r>
                    <w:rPr>
                      <w:rFonts w:ascii="Verdana" w:hAnsi="Verdana"/>
                      <w:b w:val="false"/>
                      <w:i w:val="false"/>
                      <w:color w:val="666666"/>
                      <w:sz w:val="22"/>
                    </w:rPr>
                    <w:t>(2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Maven </w:t>
                  </w:r>
                  <w:r>
                    <w:rPr>
                      <w:rFonts w:ascii="Verdana" w:hAnsi="Verdana"/>
                      <w:b w:val="false"/>
                      <w:i w:val="false"/>
                      <w:color w:val="666666"/>
                      <w:sz w:val="22"/>
                    </w:rPr>
                    <w:t>(3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Ant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Servers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WAS/Liberty </w:t>
                  </w:r>
                  <w:r>
                    <w:rPr>
                      <w:rFonts w:ascii="Verdana" w:hAnsi="Verdana"/>
                      <w:b w:val="false"/>
                      <w:i w:val="false"/>
                      <w:color w:val="666666"/>
                      <w:sz w:val="22"/>
                    </w:rPr>
                    <w:t>(3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JBoss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Apache </w:t>
                  </w:r>
                  <w:r>
                    <w:rPr>
                      <w:rFonts w:ascii="Verdana" w:hAnsi="Verdana"/>
                      <w:b w:val="false"/>
                      <w:i w:val="false"/>
                      <w:color w:val="666666"/>
                      <w:sz w:val="22"/>
                    </w:rPr>
                    <w:t>(4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Tomcat </w:t>
                  </w:r>
                  <w:r>
                    <w:rPr>
                      <w:rFonts w:ascii="Verdana" w:hAnsi="Verdana"/>
                      <w:b w:val="false"/>
                      <w:i w:val="false"/>
                      <w:color w:val="666666"/>
                      <w:sz w:val="22"/>
                    </w:rPr>
                    <w:t>(6 Months)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IDEs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InteliJ IDEA </w:t>
                  </w:r>
                  <w:r>
                    <w:rPr>
                      <w:rFonts w:ascii="Verdana" w:hAnsi="Verdana"/>
                      <w:b w:val="false"/>
                      <w:i w:val="false"/>
                      <w:color w:val="666666"/>
                      <w:sz w:val="22"/>
                    </w:rPr>
                    <w:t>(3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EClipse </w:t>
                  </w:r>
                  <w:r>
                    <w:rPr>
                      <w:rFonts w:ascii="Verdana" w:hAnsi="Verdana"/>
                      <w:b w:val="false"/>
                      <w:i w:val="false"/>
                      <w:color w:val="666666"/>
                      <w:sz w:val="22"/>
                    </w:rPr>
                    <w:t>(10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Emacs </w:t>
                  </w:r>
                  <w:r>
                    <w:rPr>
                      <w:rFonts w:ascii="Verdana" w:hAnsi="Verdana"/>
                      <w:b w:val="false"/>
                      <w:i w:val="false"/>
                      <w:color w:val="666666"/>
                      <w:sz w:val="22"/>
                    </w:rPr>
                    <w:t>(14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Version Control</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GIT </w:t>
                  </w:r>
                  <w:r>
                    <w:rPr>
                      <w:rFonts w:ascii="Verdana" w:hAnsi="Verdana"/>
                      <w:b w:val="false"/>
                      <w:i w:val="false"/>
                      <w:color w:val="666666"/>
                      <w:sz w:val="22"/>
                    </w:rPr>
                    <w:t>(3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Jazz </w:t>
                  </w:r>
                  <w:r>
                    <w:rPr>
                      <w:rFonts w:ascii="Verdana" w:hAnsi="Verdana"/>
                      <w:b w:val="false"/>
                      <w:i w:val="false"/>
                      <w:color w:val="666666"/>
                      <w:sz w:val="22"/>
                    </w:rPr>
                    <w:t>(18 Months)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CVS/SVN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Operating Systems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Linux </w:t>
                  </w:r>
                  <w:r>
                    <w:rPr>
                      <w:rFonts w:ascii="Verdana" w:hAnsi="Verdana"/>
                      <w:b w:val="false"/>
                      <w:i w:val="false"/>
                      <w:color w:val="666666"/>
                      <w:sz w:val="22"/>
                    </w:rPr>
                    <w:t>(8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OSX </w:t>
                  </w:r>
                  <w:r>
                    <w:rPr>
                      <w:rFonts w:ascii="Verdana" w:hAnsi="Verdana"/>
                      <w:b w:val="false"/>
                      <w:i w:val="false"/>
                      <w:color w:val="666666"/>
                      <w:sz w:val="22"/>
                    </w:rPr>
                    <w:t>(5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55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Windows </w:t>
                  </w:r>
                  <w:r>
                    <w:rPr>
                      <w:rFonts w:ascii="Verdana" w:hAnsi="Verdana"/>
                      <w:b w:val="false"/>
                      <w:i w:val="false"/>
                      <w:color w:val="666666"/>
                      <w:sz w:val="22"/>
                    </w:rPr>
                    <w:t>(13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Android </w:t>
                  </w:r>
                  <w:r>
                    <w:rPr>
                      <w:rFonts w:ascii="Verdana" w:hAnsi="Verdana"/>
                      <w:b w:val="false"/>
                      <w:i w:val="false"/>
                      <w:color w:val="666666"/>
                      <w:sz w:val="22"/>
                    </w:rPr>
                    <w:t>(4 Years)</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4e647c"/>
                      <w:sz w:val="22"/>
                    </w:rPr>
                    <w:t>Graphics &amp; Audio Software</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Photoshop </w:t>
                  </w:r>
                  <w:r>
                    <w:rPr>
                      <w:rFonts w:ascii="Verdana" w:hAnsi="Verdana"/>
                      <w:b w:val="false"/>
                      <w:i w:val="false"/>
                      <w:color w:val="666666"/>
                      <w:sz w:val="22"/>
                    </w:rPr>
                    <w:t>(2 Years)</w:t>
                  </w:r>
                  <w:r>
                    <w:rPr>
                      <w:rFonts w:ascii="Verdana" w:hAnsi="Verdana"/>
                      <w:b w:val="false"/>
                      <w:i w:val="false"/>
                      <w:color w:val="000000"/>
                      <w:sz w:val="22"/>
                    </w:rPr>
                    <w:t xml:space="preserve"> </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 xml:space="preserve">Logic Pro </w:t>
                  </w:r>
                  <w:r>
                    <w:rPr>
                      <w:rFonts w:ascii="Verdana" w:hAnsi="Verdana"/>
                      <w:b w:val="false"/>
                      <w:i w:val="false"/>
                      <w:color w:val="666666"/>
                      <w:sz w:val="22"/>
                    </w:rPr>
                    <w:t>(1 Year)</w:t>
                  </w:r>
                  <w:r>
                    <w:rPr>
                      <w:rFonts w:ascii="Verdana" w:hAnsi="Verdana"/>
                      <w:b w:val="false"/>
                      <w:i w:val="false"/>
                      <w:color w:val="000000"/>
                      <w:sz w:val="22"/>
                    </w:rPr>
                    <w:t xml:space="preserve"> </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60" w:hRule="atLeast"/>
              </w:trPr>
              <w:tc>
                <w:tcPr>
                  <w:tcW w:w="0" w:type="auto"/>
                  <w:gridSpan w:val="2"/>
                  <w:tcBorders/>
                  <w:tcMar>
                    <w:top w:w="45" w:type="dxa"/>
                    <w:left w:w="45" w:type="dxa"/>
                    <w:bottom w:w="45" w:type="dxa"/>
                    <w:right w:w="45" w:type="dxa"/>
                  </w:tcMar>
                  <w:vAlign w:val="center"/>
                </w:tcPr>
                <w:p>
                  <w:pPr>
                    <w:spacing w:before="0" w:after="0"/>
                    <w:ind w:left="0"/>
                    <w:jc w:val="left"/>
                  </w:pPr>
                  <w:r>
                    <w:rPr>
                      <w:rFonts w:ascii="Verdana" w:hAnsi="Verdana"/>
                      <w:b/>
                      <w:i w:val="false"/>
                      <w:color w:val="000000"/>
                      <w:sz w:val="22"/>
                    </w:rPr>
                    <w:t>Language Skills</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Finnish</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shd w:fill="dedede"/>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Swedish</w:t>
                  </w:r>
                </w:p>
              </w:tc>
              <w:tc>
                <w:tcPr>
                  <w:tcW w:w="1920" w:type="dxa"/>
                  <w:tcBorders/>
                  <w:shd w:fill="dedede"/>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r>
              <w:trPr>
                <w:trHeight w:val="345" w:hRule="atLeast"/>
              </w:trPr>
              <w:tc>
                <w:tcPr>
                  <w:tcW w:w="3240" w:type="dxa"/>
                  <w:tcBorders/>
                  <w:tcMar>
                    <w:top w:w="45" w:type="dxa"/>
                    <w:left w:w="45" w:type="dxa"/>
                    <w:bottom w:w="45" w:type="dxa"/>
                    <w:right w:w="45" w:type="dxa"/>
                  </w:tcMar>
                  <w:vAlign w:val="center"/>
                </w:tcPr>
                <w:p>
                  <w:pPr>
                    <w:spacing w:before="0" w:after="0"/>
                    <w:ind w:left="0"/>
                    <w:jc w:val="left"/>
                  </w:pPr>
                  <w:r>
                    <w:rPr>
                      <w:rFonts w:ascii="Verdana" w:hAnsi="Verdana"/>
                      <w:b w:val="false"/>
                      <w:i w:val="false"/>
                      <w:color w:val="000000"/>
                      <w:sz w:val="22"/>
                    </w:rPr>
                    <w:t>English</w:t>
                  </w:r>
                </w:p>
              </w:tc>
              <w:tc>
                <w:tcPr>
                  <w:tcW w:w="1920" w:type="dxa"/>
                  <w:tcBorders/>
                  <w:tcMar>
                    <w:top w:w="45" w:type="dxa"/>
                    <w:left w:w="45" w:type="dxa"/>
                    <w:bottom w:w="45" w:type="dxa"/>
                    <w:right w:w="45" w:type="dxa"/>
                  </w:tcMar>
                  <w:vAlign w:val="center"/>
                </w:tcPr>
                <w:p>
                  <w:pPr>
                    <w:spacing w:before="0" w:after="0"/>
                    <w:ind w:left="0"/>
                    <w:jc w:val="right"/>
                  </w:pP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9333" cy="169300"/>
                                </a:xfrm>
                                <a:prstGeom prst="rect">
                                  <a:avLst/>
                                </a:prstGeom>
                              </pic:spPr>
                            </pic:pic>
                          </a:graphicData>
                        </a:graphic>
                      </wp:inline>
                    </w:drawing>
                  </w:r>
                  <w:r>
                    <w:drawing>
                      <wp:inline distT="0" distB="0" distL="0" distR="0">
                        <wp:extent cx="169333" cy="1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9333" cy="169300"/>
                                </a:xfrm>
                                <a:prstGeom prst="rect">
                                  <a:avLst/>
                                </a:prstGeom>
                              </pic:spPr>
                            </pic:pic>
                          </a:graphicData>
                        </a:graphic>
                      </wp:inline>
                    </w:drawing>
                  </w:r>
                  <w:r>
                    <w:rPr>
                      <w:rFonts w:ascii="Verdana" w:hAnsi="Verdana"/>
                      <w:b w:val="false"/>
                      <w:i w:val="false"/>
                      <w:color w:val="000000"/>
                      <w:sz w:val="22"/>
                    </w:rPr>
                    <w:t xml:space="preserve"> </w:t>
                  </w:r>
                </w:p>
              </w:tc>
            </w:tr>
          </w:tbl>
          <w:p/>
        </w:tc>
      </w:tr>
    </w:tbl>
    <w:p>
      <w:pPr>
        <w:spacing w:before="0" w:after="0"/>
        <w:ind w:left="1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WORK EXPERIENCE</w:t>
      </w:r>
    </w:p>
    <w:p>
      <w:pPr>
        <w:spacing w:before="0" w:after="0"/>
        <w:ind w:left="420"/>
        <w:jc w:val="left"/>
      </w:pPr>
      <w:r>
        <w:rPr>
          <w:rFonts w:ascii="Verdana" w:hAnsi="Verdana"/>
          <w:b/>
          <w:i w:val="false"/>
          <w:color w:val="000000"/>
          <w:sz w:val="22"/>
        </w:rPr>
        <w:t xml:space="preserve">1) Ericsson </w:t>
      </w:r>
      <w:r>
        <w:rPr>
          <w:rFonts w:ascii="Verdana" w:hAnsi="Verdana"/>
          <w:b w:val="false"/>
          <w:i w:val="false"/>
          <w:color w:val="000000"/>
          <w:sz w:val="20"/>
        </w:rPr>
        <w:t>2020-10 - 2022-12 Remote, Finland</w:t>
      </w:r>
    </w:p>
    <w:p>
      <w:pPr>
        <w:spacing w:before="0" w:after="0"/>
        <w:ind w:left="420"/>
        <w:jc w:val="left"/>
      </w:pPr>
      <w:r>
        <w:rPr>
          <w:rFonts w:ascii="Verdana" w:hAnsi="Verdana"/>
          <w:b/>
          <w:i w:val="false"/>
          <w:color w:val="4e647c"/>
          <w:sz w:val="18"/>
        </w:rPr>
        <w:t>IT Consultant, Senior Developer</w:t>
      </w:r>
    </w:p>
    <w:p>
      <w:pPr>
        <w:numPr>
          <w:ilvl w:val="0"/>
          <w:numId w:val="1"/>
        </w:numPr>
        <w:spacing w:before="0" w:after="0"/>
        <w:jc w:val="left"/>
      </w:pPr>
      <w:r>
        <w:rPr>
          <w:rFonts w:ascii="Verdana" w:hAnsi="Verdana"/>
          <w:b w:val="false"/>
          <w:i w:val="false"/>
          <w:color w:val="000000"/>
          <w:sz w:val="22"/>
        </w:rPr>
        <w:t>Part of Scrum teams building the Ericsson IoT Accelerator - a platform that enables enterprises to easily deploy, manage and scale their global IoT business</w:t>
      </w:r>
    </w:p>
    <w:p>
      <w:pPr>
        <w:numPr>
          <w:ilvl w:val="0"/>
          <w:numId w:val="1"/>
        </w:numPr>
        <w:spacing w:before="0" w:after="0"/>
        <w:jc w:val="left"/>
      </w:pPr>
      <w:r>
        <w:rPr>
          <w:rFonts w:ascii="Verdana" w:hAnsi="Verdana"/>
          <w:b w:val="false"/>
          <w:i w:val="false"/>
          <w:color w:val="000000"/>
          <w:sz w:val="22"/>
        </w:rPr>
        <w:t>Responsible for implementing new features and fixes related to eSIM and Subscription Management, on a multitude of established applications and APIs using quite a wide tech stack</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65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Java11, Vaadin, Akka, Apache Camel, Spring Boot, JBehave, Junit, Robot Framework, Oracle DB, MongoDB, Elasticsearch, AMQ, Docker, Docker Compose, OpenShift/Kubernetes, Ansible, GIT, Gerrit, SonarQube, Jenkins/CI/CD, eSIM, eUICC, Subscription Management</w:t>
            </w:r>
          </w:p>
        </w:tc>
      </w:tr>
    </w:tbl>
    <w:tbl>
      <w:tblPr>
        <w:tblW w:w="0" w:type="auto"/>
        <w:tblCellSpacing w:w="20" w:type="dxa"/>
        <w:tblInd w:w="600" w:type="dxa"/>
        <w:tblBorders>
          <w:top w:val="none"/>
          <w:left w:val="none"/>
          <w:bottom w:val="none"/>
          <w:right w:val="none"/>
          <w:insideH w:val="none"/>
          <w:insideV w:val="none"/>
        </w:tblBorders>
      </w:tblPr>
      <w:tblGrid>
        <w:gridCol w:w="10640"/>
      </w:tblGrid>
      <w:tr>
        <w:trPr>
          <w:trHeight w:val="1110" w:hRule="atLeast"/>
        </w:trPr>
        <w:tc>
          <w:tcPr>
            <w:tcW w:w="10640" w:type="dxa"/>
            <w:tcBorders/>
            <w:shd w:fill="eeeee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Customers</w:t>
            </w:r>
            <w:r>
              <w:br/>
            </w:r>
            <w:r>
              <w:rPr>
                <w:rFonts w:ascii="Verdana" w:hAnsi="Verdana"/>
                <w:b w:val="false"/>
                <w:i w:val="false"/>
                <w:color w:val="000000"/>
                <w:sz w:val="22"/>
              </w:rPr>
              <w:t>China Telecom, KDDI, Telco, Deutsche Telekom, Orange, Arkessa, Singtel, many more</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2) Kela </w:t>
      </w:r>
      <w:r>
        <w:rPr>
          <w:rFonts w:ascii="Verdana" w:hAnsi="Verdana"/>
          <w:b w:val="false"/>
          <w:i w:val="false"/>
          <w:color w:val="000000"/>
          <w:sz w:val="20"/>
        </w:rPr>
        <w:t>2017-10 - 2019-03 Helsinki, Finland</w:t>
      </w:r>
    </w:p>
    <w:p>
      <w:pPr>
        <w:spacing w:before="0" w:after="0"/>
        <w:ind w:left="420"/>
        <w:jc w:val="left"/>
      </w:pPr>
      <w:r>
        <w:rPr>
          <w:rFonts w:ascii="Verdana" w:hAnsi="Verdana"/>
          <w:b/>
          <w:i w:val="false"/>
          <w:color w:val="4e647c"/>
          <w:sz w:val="18"/>
        </w:rPr>
        <w:t>IT Consultant, Microservice Developer</w:t>
      </w:r>
    </w:p>
    <w:p>
      <w:pPr>
        <w:numPr>
          <w:ilvl w:val="0"/>
          <w:numId w:val="2"/>
        </w:numPr>
        <w:spacing w:before="0" w:after="0"/>
        <w:jc w:val="left"/>
      </w:pPr>
      <w:r>
        <w:rPr>
          <w:rFonts w:ascii="Verdana" w:hAnsi="Verdana"/>
          <w:b w:val="false"/>
          <w:i w:val="false"/>
          <w:color w:val="000000"/>
          <w:sz w:val="22"/>
        </w:rPr>
        <w:t>Contracted for The Finnish Social Insurance Institution</w:t>
      </w:r>
    </w:p>
    <w:p>
      <w:pPr>
        <w:numPr>
          <w:ilvl w:val="0"/>
          <w:numId w:val="2"/>
        </w:numPr>
        <w:spacing w:before="0" w:after="0"/>
        <w:jc w:val="left"/>
      </w:pPr>
      <w:r>
        <w:rPr>
          <w:rFonts w:ascii="Verdana" w:hAnsi="Verdana"/>
          <w:b w:val="false"/>
          <w:i w:val="false"/>
          <w:color w:val="000000"/>
          <w:sz w:val="22"/>
        </w:rPr>
        <w:t>Member of a team building the EU funded EESSI system (Electronic Exchange of Social Security Information)</w:t>
      </w:r>
    </w:p>
    <w:p>
      <w:pPr>
        <w:numPr>
          <w:ilvl w:val="0"/>
          <w:numId w:val="2"/>
        </w:numPr>
        <w:spacing w:before="0" w:after="0"/>
        <w:jc w:val="left"/>
      </w:pPr>
      <w:r>
        <w:rPr>
          <w:rFonts w:ascii="Verdana" w:hAnsi="Verdana"/>
          <w:b w:val="false"/>
          <w:i w:val="false"/>
          <w:color w:val="000000"/>
          <w:sz w:val="22"/>
        </w:rPr>
        <w:t>EESSI is an IT system for exchanging cross-border social security data between EU member states</w:t>
      </w:r>
    </w:p>
    <w:p>
      <w:pPr>
        <w:numPr>
          <w:ilvl w:val="0"/>
          <w:numId w:val="2"/>
        </w:numPr>
        <w:spacing w:before="0" w:after="0"/>
        <w:jc w:val="left"/>
      </w:pPr>
      <w:r>
        <w:rPr>
          <w:rFonts w:ascii="Verdana" w:hAnsi="Verdana"/>
          <w:b w:val="false"/>
          <w:i w:val="false"/>
          <w:color w:val="000000"/>
          <w:sz w:val="22"/>
        </w:rPr>
        <w:t>Tasked to build a number of Microservices on the Java platform</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92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Java8, Spring Framework, Spring Boot, Apache Camel, Apache ActiveMQ, Elasticsearch, PostgreSQL, SQL, Docker, Kibana, Swagger, Integrations (REST, WS, AS4 OASIS ebMS 3.0, etc), JUnit, JSF, PrimeFaces, Jenkins, Sonar, Graylog, SaltStack, CentOS, Shell Scripting, Maven, GIT, IBM Jazz, Scrum, Robot Framework</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3) If Insurance </w:t>
      </w:r>
      <w:r>
        <w:rPr>
          <w:rFonts w:ascii="Verdana" w:hAnsi="Verdana"/>
          <w:b w:val="false"/>
          <w:i w:val="false"/>
          <w:color w:val="000000"/>
          <w:sz w:val="20"/>
        </w:rPr>
        <w:t>2014-10 - 2016-02 Espoo, Finland</w:t>
      </w:r>
    </w:p>
    <w:p>
      <w:pPr>
        <w:spacing w:before="0" w:after="0"/>
        <w:ind w:left="420"/>
        <w:jc w:val="left"/>
      </w:pPr>
      <w:r>
        <w:rPr>
          <w:rFonts w:ascii="Verdana" w:hAnsi="Verdana"/>
          <w:b/>
          <w:i w:val="false"/>
          <w:color w:val="4e647c"/>
          <w:sz w:val="18"/>
        </w:rPr>
        <w:t>IT Consultant, Architect Back end Developer</w:t>
      </w:r>
    </w:p>
    <w:p>
      <w:pPr>
        <w:numPr>
          <w:ilvl w:val="0"/>
          <w:numId w:val="3"/>
        </w:numPr>
        <w:spacing w:before="0" w:after="0"/>
        <w:jc w:val="left"/>
      </w:pPr>
      <w:r>
        <w:rPr>
          <w:rFonts w:ascii="Verdana" w:hAnsi="Verdana"/>
          <w:b w:val="false"/>
          <w:i w:val="false"/>
          <w:color w:val="000000"/>
          <w:sz w:val="22"/>
        </w:rPr>
        <w:t>Tasked to rebuild the If Insurance user portal ("If kansio") from scratch according to business requirements</w:t>
      </w:r>
    </w:p>
    <w:p>
      <w:pPr>
        <w:numPr>
          <w:ilvl w:val="0"/>
          <w:numId w:val="3"/>
        </w:numPr>
        <w:spacing w:before="0" w:after="0"/>
        <w:jc w:val="left"/>
      </w:pPr>
      <w:r>
        <w:rPr>
          <w:rFonts w:ascii="Verdana" w:hAnsi="Verdana"/>
          <w:b w:val="false"/>
          <w:i w:val="false"/>
          <w:color w:val="000000"/>
          <w:sz w:val="22"/>
        </w:rPr>
        <w:t>Part of a Scrum team with the main focus on Java architecture and implementation as well as problem solving various technical tasks</w:t>
      </w:r>
    </w:p>
    <w:p>
      <w:pPr>
        <w:numPr>
          <w:ilvl w:val="0"/>
          <w:numId w:val="3"/>
        </w:numPr>
        <w:spacing w:before="0" w:after="0"/>
        <w:jc w:val="left"/>
      </w:pPr>
      <w:r>
        <w:rPr>
          <w:rFonts w:ascii="Verdana" w:hAnsi="Verdana"/>
          <w:b w:val="false"/>
          <w:i w:val="false"/>
          <w:color w:val="000000"/>
          <w:sz w:val="22"/>
        </w:rPr>
        <w:t>Building automation scripts for deployment, CI, JUnit, and the management of other system artifacts</w:t>
      </w:r>
    </w:p>
    <w:p>
      <w:pPr>
        <w:numPr>
          <w:ilvl w:val="0"/>
          <w:numId w:val="3"/>
        </w:numPr>
        <w:spacing w:before="0" w:after="0"/>
        <w:jc w:val="left"/>
      </w:pPr>
      <w:r>
        <w:rPr>
          <w:rFonts w:ascii="Verdana" w:hAnsi="Verdana"/>
          <w:b w:val="false"/>
          <w:i w:val="false"/>
          <w:color w:val="000000"/>
          <w:sz w:val="22"/>
        </w:rPr>
        <w:t>GIT consulting</w:t>
      </w:r>
    </w:p>
    <w:p>
      <w:pPr>
        <w:numPr>
          <w:ilvl w:val="0"/>
          <w:numId w:val="3"/>
        </w:numPr>
        <w:spacing w:before="0" w:after="0"/>
        <w:jc w:val="left"/>
      </w:pPr>
      <w:r>
        <w:rPr>
          <w:rFonts w:ascii="Verdana" w:hAnsi="Verdana"/>
          <w:b w:val="false"/>
          <w:i w:val="false"/>
          <w:color w:val="000000"/>
          <w:sz w:val="22"/>
        </w:rPr>
        <w:t>Technical documentation</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65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Java7, WebSphere Liberty, WAS8.5, Edition Rollouts, JUnit/PowerMock, Logback, Distributed caching (DynaCache), DB2, SQL, Async JAX-WS, WSDL/XSD, DeployXL, Ant, Maven, GIT, Jenkins, Continuous Delivery, Scrum, Eclipse, Windows</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4) Gredi Oy </w:t>
      </w:r>
      <w:r>
        <w:rPr>
          <w:rFonts w:ascii="Verdana" w:hAnsi="Verdana"/>
          <w:b w:val="false"/>
          <w:i w:val="false"/>
          <w:color w:val="000000"/>
          <w:sz w:val="20"/>
        </w:rPr>
        <w:t>2014-05 - 2014-09 Espoo, Finland</w:t>
      </w:r>
    </w:p>
    <w:p>
      <w:pPr>
        <w:spacing w:before="0" w:after="0"/>
        <w:ind w:left="420"/>
        <w:jc w:val="left"/>
      </w:pPr>
      <w:r>
        <w:rPr>
          <w:rFonts w:ascii="Verdana" w:hAnsi="Verdana"/>
          <w:b/>
          <w:i w:val="false"/>
          <w:color w:val="4e647c"/>
          <w:sz w:val="18"/>
        </w:rPr>
        <w:t>IT Consultant, Front end Developer</w:t>
      </w:r>
    </w:p>
    <w:p>
      <w:pPr>
        <w:numPr>
          <w:ilvl w:val="0"/>
          <w:numId w:val="4"/>
        </w:numPr>
        <w:spacing w:before="0" w:after="0"/>
        <w:jc w:val="left"/>
      </w:pPr>
      <w:r>
        <w:rPr>
          <w:rFonts w:ascii="Verdana" w:hAnsi="Verdana"/>
          <w:b w:val="false"/>
          <w:i w:val="false"/>
          <w:color w:val="000000"/>
          <w:sz w:val="22"/>
        </w:rPr>
        <w:t>User Interface facelift project</w:t>
      </w:r>
    </w:p>
    <w:p>
      <w:pPr>
        <w:numPr>
          <w:ilvl w:val="0"/>
          <w:numId w:val="4"/>
        </w:numPr>
        <w:spacing w:before="0" w:after="0"/>
        <w:jc w:val="left"/>
      </w:pPr>
      <w:r>
        <w:rPr>
          <w:rFonts w:ascii="Verdana" w:hAnsi="Verdana"/>
          <w:b w:val="false"/>
          <w:i w:val="false"/>
          <w:color w:val="000000"/>
          <w:sz w:val="22"/>
        </w:rPr>
        <w:t>Tasked to design and implement a smoother frontend experience using the latest UI technology available at the time</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HTML5, CSS3, JavaScript, Java4, JSP</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5) If Insurance </w:t>
      </w:r>
      <w:r>
        <w:rPr>
          <w:rFonts w:ascii="Verdana" w:hAnsi="Verdana"/>
          <w:b w:val="false"/>
          <w:i w:val="false"/>
          <w:color w:val="000000"/>
          <w:sz w:val="20"/>
        </w:rPr>
        <w:t>2013-02 - 2013-10 Espoo, Finland</w:t>
      </w:r>
    </w:p>
    <w:p>
      <w:pPr>
        <w:spacing w:before="0" w:after="0"/>
        <w:ind w:left="420"/>
        <w:jc w:val="left"/>
      </w:pPr>
      <w:r>
        <w:rPr>
          <w:rFonts w:ascii="Verdana" w:hAnsi="Verdana"/>
          <w:b/>
          <w:i w:val="false"/>
          <w:color w:val="4e647c"/>
          <w:sz w:val="18"/>
        </w:rPr>
        <w:t>IT Consultant, Developer, Application Migrator</w:t>
      </w:r>
    </w:p>
    <w:p>
      <w:pPr>
        <w:numPr>
          <w:ilvl w:val="0"/>
          <w:numId w:val="5"/>
        </w:numPr>
        <w:spacing w:before="0" w:after="0"/>
        <w:jc w:val="left"/>
      </w:pPr>
      <w:r>
        <w:rPr>
          <w:rFonts w:ascii="Verdana" w:hAnsi="Verdana"/>
          <w:b w:val="false"/>
          <w:i w:val="false"/>
          <w:color w:val="000000"/>
          <w:sz w:val="22"/>
        </w:rPr>
        <w:t>Tasked to migrate a number of JEE applications from the WAS6 platform to WAS8</w:t>
      </w:r>
    </w:p>
    <w:p>
      <w:pPr>
        <w:numPr>
          <w:ilvl w:val="0"/>
          <w:numId w:val="5"/>
        </w:numPr>
        <w:spacing w:before="0" w:after="0"/>
        <w:jc w:val="left"/>
      </w:pPr>
      <w:r>
        <w:rPr>
          <w:rFonts w:ascii="Verdana" w:hAnsi="Verdana"/>
          <w:b w:val="false"/>
          <w:i w:val="false"/>
          <w:color w:val="000000"/>
          <w:sz w:val="22"/>
        </w:rPr>
        <w:t>Technical support person for other developers regarding the migration process</w:t>
      </w:r>
    </w:p>
    <w:p>
      <w:pPr>
        <w:numPr>
          <w:ilvl w:val="0"/>
          <w:numId w:val="5"/>
        </w:numPr>
        <w:spacing w:before="0" w:after="0"/>
        <w:jc w:val="left"/>
      </w:pPr>
      <w:r>
        <w:rPr>
          <w:rFonts w:ascii="Verdana" w:hAnsi="Verdana"/>
          <w:b w:val="false"/>
          <w:i w:val="false"/>
          <w:color w:val="000000"/>
          <w:sz w:val="22"/>
        </w:rPr>
        <w:t>Tasked to automate processes for a quicker deployment cycle</w:t>
      </w:r>
    </w:p>
    <w:p>
      <w:pPr>
        <w:numPr>
          <w:ilvl w:val="0"/>
          <w:numId w:val="5"/>
        </w:numPr>
        <w:spacing w:before="0" w:after="0"/>
        <w:jc w:val="left"/>
      </w:pPr>
      <w:r>
        <w:rPr>
          <w:rFonts w:ascii="Verdana" w:hAnsi="Verdana"/>
          <w:b w:val="false"/>
          <w:i w:val="false"/>
          <w:color w:val="000000"/>
          <w:sz w:val="22"/>
        </w:rPr>
        <w:t>Developed new features for various JEE applications according to the business requirements</w:t>
      </w:r>
    </w:p>
    <w:p>
      <w:pPr>
        <w:numPr>
          <w:ilvl w:val="0"/>
          <w:numId w:val="5"/>
        </w:numPr>
        <w:spacing w:before="0" w:after="0"/>
        <w:jc w:val="left"/>
      </w:pPr>
      <w:r>
        <w:rPr>
          <w:rFonts w:ascii="Verdana" w:hAnsi="Verdana"/>
          <w:b w:val="false"/>
          <w:i w:val="false"/>
          <w:color w:val="000000"/>
          <w:sz w:val="22"/>
        </w:rPr>
        <w:t>Responsible for integrating the UbiSecure Ubilogin SSO</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11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WAS6, WAS8, Java6, Web Services, SOAP, REST, UbiSecure Ubilogin SAML SP, DeployIt, DB2, SQL, Maven, ClearCase, RAD, Windows</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6) Gredi Oy </w:t>
      </w:r>
      <w:r>
        <w:rPr>
          <w:rFonts w:ascii="Verdana" w:hAnsi="Verdana"/>
          <w:b w:val="false"/>
          <w:i w:val="false"/>
          <w:color w:val="000000"/>
          <w:sz w:val="20"/>
        </w:rPr>
        <w:t>2013-01 - 2013-01 Espoo, Finland</w:t>
      </w:r>
    </w:p>
    <w:p>
      <w:pPr>
        <w:spacing w:before="0" w:after="0"/>
        <w:ind w:left="420"/>
        <w:jc w:val="left"/>
      </w:pPr>
      <w:r>
        <w:rPr>
          <w:rFonts w:ascii="Verdana" w:hAnsi="Verdana"/>
          <w:b/>
          <w:i w:val="false"/>
          <w:color w:val="4e647c"/>
          <w:sz w:val="18"/>
        </w:rPr>
        <w:t>IT Consultant, Developer</w:t>
      </w:r>
    </w:p>
    <w:p>
      <w:pPr>
        <w:numPr>
          <w:ilvl w:val="0"/>
          <w:numId w:val="6"/>
        </w:numPr>
        <w:spacing w:before="0" w:after="0"/>
        <w:jc w:val="left"/>
      </w:pPr>
      <w:r>
        <w:rPr>
          <w:rFonts w:ascii="Verdana" w:hAnsi="Verdana"/>
          <w:b w:val="false"/>
          <w:i w:val="false"/>
          <w:color w:val="000000"/>
          <w:sz w:val="22"/>
        </w:rPr>
        <w:t>Developed urgently required new features for a JEE based web application</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Java5, Lucene, HTML, JavaScript, CSS, JBoss, MySQL, SQL, Eclipse, Linux</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7) If Insurance </w:t>
      </w:r>
      <w:r>
        <w:rPr>
          <w:rFonts w:ascii="Verdana" w:hAnsi="Verdana"/>
          <w:b w:val="false"/>
          <w:i w:val="false"/>
          <w:color w:val="000000"/>
          <w:sz w:val="20"/>
        </w:rPr>
        <w:t>2011-02 - 2012-10 Espoo, Finland</w:t>
      </w:r>
    </w:p>
    <w:p>
      <w:pPr>
        <w:spacing w:before="0" w:after="0"/>
        <w:ind w:left="420"/>
        <w:jc w:val="left"/>
      </w:pPr>
      <w:r>
        <w:rPr>
          <w:rFonts w:ascii="Verdana" w:hAnsi="Verdana"/>
          <w:b/>
          <w:i w:val="false"/>
          <w:color w:val="4e647c"/>
          <w:sz w:val="18"/>
        </w:rPr>
        <w:t>IT Consultant, Developer</w:t>
      </w:r>
    </w:p>
    <w:p>
      <w:pPr>
        <w:numPr>
          <w:ilvl w:val="0"/>
          <w:numId w:val="7"/>
        </w:numPr>
        <w:spacing w:before="0" w:after="0"/>
        <w:jc w:val="left"/>
      </w:pPr>
      <w:r>
        <w:rPr>
          <w:rFonts w:ascii="Verdana" w:hAnsi="Verdana"/>
          <w:b w:val="false"/>
          <w:i w:val="false"/>
          <w:color w:val="000000"/>
          <w:sz w:val="22"/>
        </w:rPr>
        <w:t>WAS6 JEE application developer</w:t>
      </w:r>
    </w:p>
    <w:p>
      <w:pPr>
        <w:numPr>
          <w:ilvl w:val="0"/>
          <w:numId w:val="7"/>
        </w:numPr>
        <w:spacing w:before="0" w:after="0"/>
        <w:jc w:val="left"/>
      </w:pPr>
      <w:r>
        <w:rPr>
          <w:rFonts w:ascii="Verdana" w:hAnsi="Verdana"/>
          <w:b w:val="false"/>
          <w:i w:val="false"/>
          <w:color w:val="000000"/>
          <w:sz w:val="22"/>
        </w:rPr>
        <w:t>Team member on an agile-managed software project</w:t>
      </w:r>
    </w:p>
    <w:p>
      <w:pPr>
        <w:numPr>
          <w:ilvl w:val="0"/>
          <w:numId w:val="7"/>
        </w:numPr>
        <w:spacing w:before="0" w:after="0"/>
        <w:jc w:val="left"/>
      </w:pPr>
      <w:r>
        <w:rPr>
          <w:rFonts w:ascii="Verdana" w:hAnsi="Verdana"/>
          <w:b w:val="false"/>
          <w:i w:val="false"/>
          <w:color w:val="000000"/>
          <w:sz w:val="22"/>
        </w:rPr>
        <w:t>Rewrote old JEE applications using the latest technology of the time, such as the OSGi component model</w:t>
      </w:r>
    </w:p>
    <w:p>
      <w:pPr>
        <w:numPr>
          <w:ilvl w:val="0"/>
          <w:numId w:val="7"/>
        </w:numPr>
        <w:spacing w:before="0" w:after="0"/>
        <w:jc w:val="left"/>
      </w:pPr>
      <w:r>
        <w:rPr>
          <w:rFonts w:ascii="Verdana" w:hAnsi="Verdana"/>
          <w:b w:val="false"/>
          <w:i w:val="false"/>
          <w:color w:val="000000"/>
          <w:sz w:val="22"/>
        </w:rPr>
        <w:t>JUnit test case programming</w:t>
      </w:r>
    </w:p>
    <w:p>
      <w:pPr>
        <w:numPr>
          <w:ilvl w:val="0"/>
          <w:numId w:val="7"/>
        </w:numPr>
        <w:spacing w:before="0" w:after="0"/>
        <w:jc w:val="left"/>
      </w:pPr>
      <w:r>
        <w:rPr>
          <w:rFonts w:ascii="Verdana" w:hAnsi="Verdana"/>
          <w:b w:val="false"/>
          <w:i w:val="false"/>
          <w:color w:val="000000"/>
          <w:sz w:val="22"/>
        </w:rPr>
        <w:t>Part of the team planning for the upcoming WAS8 migration project</w:t>
      </w:r>
    </w:p>
    <w:p>
      <w:pPr>
        <w:numPr>
          <w:ilvl w:val="0"/>
          <w:numId w:val="7"/>
        </w:numPr>
        <w:spacing w:before="0" w:after="0"/>
        <w:jc w:val="left"/>
      </w:pPr>
      <w:r>
        <w:rPr>
          <w:rFonts w:ascii="Verdana" w:hAnsi="Verdana"/>
          <w:b w:val="false"/>
          <w:i w:val="false"/>
          <w:color w:val="000000"/>
          <w:sz w:val="22"/>
        </w:rPr>
        <w:t>In charge of the overall frontend visual renewal using the latest CSS and JavaScript features</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38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JBoss7, WAS6, WAS8, Java6, OSGi, OWASP, JUnit, Web Services, SOAP, REST, HTML5, CSS3, JavaScript, DB2, SQL, ClearCase, Jenkins, Continuous Delivery, Ant, RSA, GIT, Scrum, Eclipse, Linux, Windows</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8) Brandwind Oy </w:t>
      </w:r>
      <w:r>
        <w:rPr>
          <w:rFonts w:ascii="Verdana" w:hAnsi="Verdana"/>
          <w:b w:val="false"/>
          <w:i w:val="false"/>
          <w:color w:val="000000"/>
          <w:sz w:val="20"/>
        </w:rPr>
        <w:t>2005-04 - 2010-06 Helsinki, Finland</w:t>
      </w:r>
    </w:p>
    <w:p>
      <w:pPr>
        <w:spacing w:before="0" w:after="0"/>
        <w:ind w:left="420"/>
        <w:jc w:val="left"/>
      </w:pPr>
      <w:r>
        <w:rPr>
          <w:rFonts w:ascii="Verdana" w:hAnsi="Verdana"/>
          <w:b/>
          <w:i w:val="false"/>
          <w:color w:val="4e647c"/>
          <w:sz w:val="18"/>
        </w:rPr>
        <w:t>Developer, Architect, Database Modeller, Server Maintainer</w:t>
      </w:r>
    </w:p>
    <w:p>
      <w:pPr>
        <w:numPr>
          <w:ilvl w:val="0"/>
          <w:numId w:val="8"/>
        </w:numPr>
        <w:spacing w:before="0" w:after="0"/>
        <w:jc w:val="left"/>
      </w:pPr>
      <w:r>
        <w:rPr>
          <w:rFonts w:ascii="Verdana" w:hAnsi="Verdana"/>
          <w:b w:val="false"/>
          <w:i w:val="false"/>
          <w:color w:val="000000"/>
          <w:sz w:val="22"/>
        </w:rPr>
        <w:t>Worked for a company focused on the marketing and printing industries</w:t>
      </w:r>
    </w:p>
    <w:p>
      <w:pPr>
        <w:numPr>
          <w:ilvl w:val="0"/>
          <w:numId w:val="8"/>
        </w:numPr>
        <w:spacing w:before="0" w:after="0"/>
        <w:jc w:val="left"/>
      </w:pPr>
      <w:r>
        <w:rPr>
          <w:rFonts w:ascii="Verdana" w:hAnsi="Verdana"/>
          <w:b w:val="false"/>
          <w:i w:val="false"/>
          <w:color w:val="000000"/>
          <w:sz w:val="22"/>
        </w:rPr>
        <w:t>Designed and developed an online PDF editor/producer from scratch, including the database, the back-end and the front-end. Some of the features included</w:t>
      </w:r>
    </w:p>
    <w:p>
      <w:pPr>
        <w:numPr>
          <w:ilvl w:val="1"/>
          <w:numId w:val="9"/>
        </w:numPr>
        <w:spacing w:before="0" w:after="0"/>
        <w:jc w:val="left"/>
      </w:pPr>
      <w:r>
        <w:rPr>
          <w:rFonts w:ascii="Verdana" w:hAnsi="Verdana"/>
          <w:b w:val="false"/>
          <w:i w:val="false"/>
          <w:color w:val="000000"/>
          <w:sz w:val="22"/>
        </w:rPr>
        <w:t>Production of dynamic high-quality PDFs covering printing aspects such as ICC profiles, CMYK images, and OTF/Type1 font embedding</w:t>
      </w:r>
    </w:p>
    <w:p>
      <w:pPr>
        <w:numPr>
          <w:ilvl w:val="1"/>
          <w:numId w:val="9"/>
        </w:numPr>
        <w:spacing w:before="0" w:after="0"/>
        <w:jc w:val="left"/>
      </w:pPr>
      <w:r>
        <w:rPr>
          <w:rFonts w:ascii="Verdana" w:hAnsi="Verdana"/>
          <w:b w:val="false"/>
          <w:i w:val="false"/>
          <w:color w:val="000000"/>
          <w:sz w:val="22"/>
        </w:rPr>
        <w:t>Easy drag &amp; drop UI using the latest Ajax features of the time</w:t>
      </w:r>
    </w:p>
    <w:p>
      <w:pPr>
        <w:numPr>
          <w:ilvl w:val="0"/>
          <w:numId w:val="10"/>
        </w:numPr>
        <w:spacing w:before="0" w:after="0"/>
        <w:jc w:val="left"/>
      </w:pPr>
      <w:r>
        <w:rPr>
          <w:rFonts w:ascii="Verdana" w:hAnsi="Verdana"/>
          <w:b w:val="false"/>
          <w:i w:val="false"/>
          <w:color w:val="000000"/>
          <w:sz w:val="22"/>
        </w:rPr>
        <w:t>Designed and developed an online email marketing tool from scratch. Features included</w:t>
      </w:r>
    </w:p>
    <w:p>
      <w:pPr>
        <w:numPr>
          <w:ilvl w:val="1"/>
          <w:numId w:val="12"/>
        </w:numPr>
        <w:spacing w:before="0" w:after="0"/>
        <w:jc w:val="left"/>
      </w:pPr>
      <w:r>
        <w:rPr>
          <w:rFonts w:ascii="Verdana" w:hAnsi="Verdana"/>
          <w:b w:val="false"/>
          <w:i w:val="false"/>
          <w:color w:val="000000"/>
          <w:sz w:val="22"/>
        </w:rPr>
        <w:t>Drag &amp; Drop WYSIWYG editor</w:t>
      </w:r>
    </w:p>
    <w:p>
      <w:pPr>
        <w:numPr>
          <w:ilvl w:val="1"/>
          <w:numId w:val="12"/>
        </w:numPr>
        <w:spacing w:before="0" w:after="0"/>
        <w:jc w:val="left"/>
      </w:pPr>
      <w:r>
        <w:rPr>
          <w:rFonts w:ascii="Verdana" w:hAnsi="Verdana"/>
          <w:b w:val="false"/>
          <w:i w:val="false"/>
          <w:color w:val="000000"/>
          <w:sz w:val="22"/>
        </w:rPr>
        <w:t>Automated Email delivery reports</w:t>
      </w:r>
    </w:p>
    <w:p>
      <w:pPr>
        <w:numPr>
          <w:ilvl w:val="0"/>
          <w:numId w:val="13"/>
        </w:numPr>
        <w:spacing w:before="0" w:after="0"/>
        <w:jc w:val="left"/>
      </w:pPr>
      <w:r>
        <w:rPr>
          <w:rFonts w:ascii="Verdana" w:hAnsi="Verdana"/>
          <w:b w:val="false"/>
          <w:i w:val="false"/>
          <w:color w:val="000000"/>
          <w:sz w:val="22"/>
        </w:rPr>
        <w:t>In charge of the application overall UI upgrade using the latest ExtJS technology of the time</w:t>
      </w:r>
    </w:p>
    <w:p>
      <w:pPr>
        <w:numPr>
          <w:ilvl w:val="0"/>
          <w:numId w:val="13"/>
        </w:numPr>
        <w:spacing w:before="0" w:after="0"/>
        <w:jc w:val="left"/>
      </w:pPr>
      <w:r>
        <w:rPr>
          <w:rFonts w:ascii="Verdana" w:hAnsi="Verdana"/>
          <w:b w:val="false"/>
          <w:i w:val="false"/>
          <w:color w:val="000000"/>
          <w:sz w:val="22"/>
        </w:rPr>
        <w:t>Maintained the Linux servers, the database and the software. Developed various serverside scripts handling tasks such as backup, stress monitoring and critical error alerts</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65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J2EE, Java4, EJB2, XDoclet, Struts, Ant, JSP, PHP, Perl, PDFLib, ImageMagick, GhostScript, Shell Script, AWK, MySQL, SQL, JBoss4, HTML4, CSS2, JavaScript, JQuery, ExtJS, TinyMCE, XML, XSLT, CVS, JMeter, Eclipse, Emacs, Linux, Solaris 7</w:t>
            </w:r>
          </w:p>
        </w:tc>
      </w:tr>
    </w:tbl>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eeeee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Customers</w:t>
            </w:r>
            <w:r>
              <w:br/>
            </w:r>
            <w:r>
              <w:rPr>
                <w:rFonts w:ascii="Verdana" w:hAnsi="Verdana"/>
                <w:b w:val="false"/>
                <w:i w:val="false"/>
                <w:color w:val="000000"/>
                <w:sz w:val="22"/>
              </w:rPr>
              <w:t>Mercedes-Benz, Toyota, Paulig, Restel, Kemira</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9) Cidercone Oy </w:t>
      </w:r>
      <w:r>
        <w:rPr>
          <w:rFonts w:ascii="Verdana" w:hAnsi="Verdana"/>
          <w:b w:val="false"/>
          <w:i w:val="false"/>
          <w:color w:val="000000"/>
          <w:sz w:val="20"/>
        </w:rPr>
        <w:t>2004-12 - 2005-04 Helsinki, Finland</w:t>
      </w:r>
    </w:p>
    <w:p>
      <w:pPr>
        <w:spacing w:before="0" w:after="0"/>
        <w:ind w:left="420"/>
        <w:jc w:val="left"/>
      </w:pPr>
      <w:r>
        <w:rPr>
          <w:rFonts w:ascii="Verdana" w:hAnsi="Verdana"/>
          <w:b/>
          <w:i w:val="false"/>
          <w:color w:val="4e647c"/>
          <w:sz w:val="18"/>
        </w:rPr>
        <w:t>Developer, Database Modeller</w:t>
      </w:r>
    </w:p>
    <w:p>
      <w:pPr>
        <w:numPr>
          <w:ilvl w:val="0"/>
          <w:numId w:val="14"/>
        </w:numPr>
        <w:spacing w:before="0" w:after="0"/>
        <w:jc w:val="left"/>
      </w:pPr>
      <w:r>
        <w:rPr>
          <w:rFonts w:ascii="Verdana" w:hAnsi="Verdana"/>
          <w:b w:val="false"/>
          <w:i w:val="false"/>
          <w:color w:val="000000"/>
          <w:sz w:val="22"/>
        </w:rPr>
        <w:t>Worked for a company targeting mainly mobile platforms</w:t>
      </w:r>
    </w:p>
    <w:p>
      <w:pPr>
        <w:numPr>
          <w:ilvl w:val="0"/>
          <w:numId w:val="14"/>
        </w:numPr>
        <w:spacing w:before="0" w:after="0"/>
        <w:jc w:val="left"/>
      </w:pPr>
      <w:r>
        <w:rPr>
          <w:rFonts w:ascii="Verdana" w:hAnsi="Verdana"/>
          <w:b w:val="false"/>
          <w:i w:val="false"/>
          <w:color w:val="000000"/>
          <w:sz w:val="22"/>
        </w:rPr>
        <w:t>Team member building a global cargo tracking system. The system consisted of a serverside database driven J2EE application, and a Cisco mobile client for scanning the cargo barcodes</w:t>
      </w:r>
    </w:p>
    <w:p>
      <w:pPr>
        <w:numPr>
          <w:ilvl w:val="0"/>
          <w:numId w:val="14"/>
        </w:numPr>
        <w:spacing w:before="0" w:after="0"/>
        <w:jc w:val="left"/>
      </w:pPr>
      <w:r>
        <w:rPr>
          <w:rFonts w:ascii="Verdana" w:hAnsi="Verdana"/>
          <w:b w:val="false"/>
          <w:i w:val="false"/>
          <w:color w:val="000000"/>
          <w:sz w:val="22"/>
        </w:rPr>
        <w:t>Developed a dynamic Web application for Nokia. End-user GUI was strictly targeted for S60 mobile devices.</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11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Java4, Tomcat, PostGreSQL, SQL, XHTML, CSS, Emacs, NetBeans, Windows, Linux</w:t>
            </w:r>
          </w:p>
        </w:tc>
      </w:tr>
    </w:tbl>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eeeee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Customers</w:t>
            </w:r>
            <w:r>
              <w:br/>
            </w:r>
            <w:r>
              <w:rPr>
                <w:rFonts w:ascii="Verdana" w:hAnsi="Verdana"/>
                <w:b w:val="false"/>
                <w:i w:val="false"/>
                <w:color w:val="000000"/>
                <w:sz w:val="22"/>
              </w:rPr>
              <w:t>Nokia</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10) Digital Craft LE </w:t>
      </w:r>
      <w:r>
        <w:rPr>
          <w:rFonts w:ascii="Verdana" w:hAnsi="Verdana"/>
          <w:b w:val="false"/>
          <w:i w:val="false"/>
          <w:color w:val="000000"/>
          <w:sz w:val="20"/>
        </w:rPr>
        <w:t>2004-01 - 2004-12 Helsinki, Finland</w:t>
      </w:r>
    </w:p>
    <w:p>
      <w:pPr>
        <w:spacing w:before="0" w:after="0"/>
        <w:ind w:left="420"/>
        <w:jc w:val="left"/>
      </w:pPr>
      <w:r>
        <w:rPr>
          <w:rFonts w:ascii="Verdana" w:hAnsi="Verdana"/>
          <w:b/>
          <w:i w:val="false"/>
          <w:color w:val="4e647c"/>
          <w:sz w:val="18"/>
        </w:rPr>
        <w:t>Developer, Architect, Database Modeller</w:t>
      </w:r>
    </w:p>
    <w:p>
      <w:pPr>
        <w:numPr>
          <w:ilvl w:val="0"/>
          <w:numId w:val="15"/>
        </w:numPr>
        <w:spacing w:before="0" w:after="0"/>
        <w:jc w:val="left"/>
      </w:pPr>
      <w:r>
        <w:rPr>
          <w:rFonts w:ascii="Verdana" w:hAnsi="Verdana"/>
          <w:b w:val="false"/>
          <w:i w:val="false"/>
          <w:color w:val="000000"/>
          <w:sz w:val="22"/>
        </w:rPr>
        <w:t>I worked for my own company delivering applications for various customers</w:t>
      </w:r>
    </w:p>
    <w:p>
      <w:pPr>
        <w:numPr>
          <w:ilvl w:val="0"/>
          <w:numId w:val="15"/>
        </w:numPr>
        <w:spacing w:before="0" w:after="0"/>
        <w:jc w:val="left"/>
      </w:pPr>
      <w:r>
        <w:rPr>
          <w:rFonts w:ascii="Verdana" w:hAnsi="Verdana"/>
          <w:b w:val="false"/>
          <w:i w:val="false"/>
          <w:color w:val="000000"/>
          <w:sz w:val="22"/>
        </w:rPr>
        <w:t>Developed Java APIs, Servlets, JSP pages, Java clients and Applets with AWT GUIs</w:t>
      </w:r>
    </w:p>
    <w:p>
      <w:pPr>
        <w:numPr>
          <w:ilvl w:val="0"/>
          <w:numId w:val="15"/>
        </w:numPr>
        <w:spacing w:before="0" w:after="0"/>
        <w:jc w:val="left"/>
      </w:pPr>
      <w:r>
        <w:rPr>
          <w:rFonts w:ascii="Verdana" w:hAnsi="Verdana"/>
          <w:b w:val="false"/>
          <w:i w:val="false"/>
          <w:color w:val="000000"/>
          <w:sz w:val="22"/>
        </w:rPr>
        <w:t>Produced technical documentation and JavaDocs</w:t>
      </w:r>
    </w:p>
    <w:p>
      <w:pPr>
        <w:numPr>
          <w:ilvl w:val="0"/>
          <w:numId w:val="15"/>
        </w:numPr>
        <w:spacing w:before="0" w:after="0"/>
        <w:jc w:val="left"/>
      </w:pPr>
      <w:r>
        <w:rPr>
          <w:rFonts w:ascii="Verdana" w:hAnsi="Verdana"/>
          <w:b w:val="false"/>
          <w:i w:val="false"/>
          <w:color w:val="000000"/>
          <w:sz w:val="22"/>
        </w:rPr>
        <w:t>Designed and developed a LAMP web application from scratch using a strict MVC pattern. The application included a public site, and a SSL admin site. A few of the features included</w:t>
      </w:r>
    </w:p>
    <w:p>
      <w:pPr>
        <w:numPr>
          <w:ilvl w:val="1"/>
          <w:numId w:val="16"/>
        </w:numPr>
        <w:spacing w:before="0" w:after="0"/>
        <w:jc w:val="left"/>
      </w:pPr>
      <w:r>
        <w:rPr>
          <w:rFonts w:ascii="Verdana" w:hAnsi="Verdana"/>
          <w:b w:val="false"/>
          <w:i w:val="false"/>
          <w:color w:val="000000"/>
          <w:sz w:val="22"/>
        </w:rPr>
        <w:t>Administration of student courses as well as means for applying to courses</w:t>
      </w:r>
    </w:p>
    <w:p>
      <w:pPr>
        <w:numPr>
          <w:ilvl w:val="1"/>
          <w:numId w:val="16"/>
        </w:numPr>
        <w:spacing w:before="0" w:after="0"/>
        <w:jc w:val="left"/>
      </w:pPr>
      <w:r>
        <w:rPr>
          <w:rFonts w:ascii="Verdana" w:hAnsi="Verdana"/>
          <w:b w:val="false"/>
          <w:i w:val="false"/>
          <w:color w:val="000000"/>
          <w:sz w:val="22"/>
        </w:rPr>
        <w:t>Dynamic Data conversion; conversion of data into tailored Excel spreadsheets as well as PDF files</w:t>
      </w:r>
    </w:p>
    <w:p>
      <w:pPr>
        <w:numPr>
          <w:ilvl w:val="1"/>
          <w:numId w:val="16"/>
        </w:numPr>
        <w:spacing w:before="0" w:after="0"/>
        <w:jc w:val="left"/>
      </w:pPr>
      <w:r>
        <w:rPr>
          <w:rFonts w:ascii="Verdana" w:hAnsi="Verdana"/>
          <w:b w:val="false"/>
          <w:i w:val="false"/>
          <w:color w:val="000000"/>
          <w:sz w:val="22"/>
        </w:rPr>
        <w:t>A custom-made CMS for administration of site navigation and content, including an advanced JavaScript WYSIWYG editor (at the time there were no such freely available)</w:t>
      </w:r>
    </w:p>
    <w:p>
      <w:pPr>
        <w:numPr>
          <w:ilvl w:val="1"/>
          <w:numId w:val="16"/>
        </w:numPr>
        <w:spacing w:before="0" w:after="0"/>
        <w:jc w:val="left"/>
      </w:pPr>
      <w:r>
        <w:rPr>
          <w:rFonts w:ascii="Verdana" w:hAnsi="Verdana"/>
          <w:b w:val="false"/>
          <w:i w:val="false"/>
          <w:color w:val="000000"/>
          <w:sz w:val="22"/>
        </w:rPr>
        <w:t>A custom built caching system optimizing page response time and server load</w:t>
      </w:r>
    </w:p>
    <w:p>
      <w:pPr>
        <w:numPr>
          <w:ilvl w:val="0"/>
          <w:numId w:val="17"/>
        </w:numPr>
        <w:spacing w:before="0" w:after="0"/>
        <w:jc w:val="left"/>
      </w:pPr>
      <w:r>
        <w:rPr>
          <w:rFonts w:ascii="Verdana" w:hAnsi="Verdana"/>
          <w:b w:val="false"/>
          <w:i w:val="false"/>
          <w:color w:val="000000"/>
          <w:sz w:val="22"/>
        </w:rPr>
        <w:t>Designed and developed a web application from scratch, including a CMS and a shopping cart system. The GUI was entirely written in Flash, using the latest ActionScript OO approach at the time</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11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PHP, Apache, MySQL, SQL, Java, AWT, JavaDocs, JSP, Flash, ActionScript, JavaScript, HTML, CSS, AWStats, Windows, Linux</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11) MMG Monimedia Group Oy </w:t>
      </w:r>
      <w:r>
        <w:rPr>
          <w:rFonts w:ascii="Verdana" w:hAnsi="Verdana"/>
          <w:b w:val="false"/>
          <w:i w:val="false"/>
          <w:color w:val="000000"/>
          <w:sz w:val="20"/>
        </w:rPr>
        <w:t>2002-08 - 2003-02 Espoo, Finland</w:t>
      </w:r>
    </w:p>
    <w:p>
      <w:pPr>
        <w:spacing w:before="0" w:after="0"/>
        <w:ind w:left="420"/>
        <w:jc w:val="left"/>
      </w:pPr>
      <w:r>
        <w:rPr>
          <w:rFonts w:ascii="Verdana" w:hAnsi="Verdana"/>
          <w:b/>
          <w:i w:val="false"/>
          <w:color w:val="4e647c"/>
          <w:sz w:val="18"/>
        </w:rPr>
        <w:t>Software Developer, Database Modeller</w:t>
      </w:r>
    </w:p>
    <w:p>
      <w:pPr>
        <w:numPr>
          <w:ilvl w:val="0"/>
          <w:numId w:val="18"/>
        </w:numPr>
        <w:spacing w:before="0" w:after="0"/>
        <w:jc w:val="left"/>
      </w:pPr>
      <w:r>
        <w:rPr>
          <w:rFonts w:ascii="Verdana" w:hAnsi="Verdana"/>
          <w:b w:val="false"/>
          <w:i w:val="false"/>
          <w:color w:val="000000"/>
          <w:sz w:val="22"/>
        </w:rPr>
        <w:t>Team member building an Intranet LAMP application from scratch. The application was aimed for sharing/administrating company internal data, as well as internal communication via message boards and instant chat</w:t>
      </w:r>
    </w:p>
    <w:p>
      <w:pPr>
        <w:numPr>
          <w:ilvl w:val="0"/>
          <w:numId w:val="18"/>
        </w:numPr>
        <w:spacing w:before="0" w:after="0"/>
        <w:jc w:val="left"/>
      </w:pPr>
      <w:r>
        <w:rPr>
          <w:rFonts w:ascii="Verdana" w:hAnsi="Verdana"/>
          <w:b w:val="false"/>
          <w:i w:val="false"/>
          <w:color w:val="000000"/>
          <w:sz w:val="22"/>
        </w:rPr>
        <w:t>Contributed to the database architecture as well as programming the application</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PHP, MySQL, SQL, Apache, JavaScript, DHTML/HTML, CSS</w:t>
            </w:r>
          </w:p>
        </w:tc>
      </w:tr>
    </w:tbl>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eeeee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Customers</w:t>
            </w:r>
            <w:r>
              <w:br/>
            </w:r>
            <w:r>
              <w:rPr>
                <w:rFonts w:ascii="Verdana" w:hAnsi="Verdana"/>
                <w:b w:val="false"/>
                <w:i w:val="false"/>
                <w:color w:val="000000"/>
                <w:sz w:val="22"/>
              </w:rPr>
              <w:t>Pardia</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12) Proxicom </w:t>
      </w:r>
      <w:r>
        <w:rPr>
          <w:rFonts w:ascii="Verdana" w:hAnsi="Verdana"/>
          <w:b w:val="false"/>
          <w:i w:val="false"/>
          <w:color w:val="000000"/>
          <w:sz w:val="20"/>
        </w:rPr>
        <w:t>2000-11 - 2002-03 London, UK &amp; Paris, France</w:t>
      </w:r>
    </w:p>
    <w:p>
      <w:pPr>
        <w:spacing w:before="0" w:after="0"/>
        <w:ind w:left="420"/>
        <w:jc w:val="left"/>
      </w:pPr>
      <w:r>
        <w:rPr>
          <w:rFonts w:ascii="Verdana" w:hAnsi="Verdana"/>
          <w:b/>
          <w:i w:val="false"/>
          <w:color w:val="4e647c"/>
          <w:sz w:val="18"/>
        </w:rPr>
        <w:t>Technical Consultant</w:t>
      </w:r>
    </w:p>
    <w:p>
      <w:pPr>
        <w:numPr>
          <w:ilvl w:val="0"/>
          <w:numId w:val="19"/>
        </w:numPr>
        <w:spacing w:before="0" w:after="0"/>
        <w:jc w:val="left"/>
      </w:pPr>
      <w:r>
        <w:rPr>
          <w:rFonts w:ascii="Verdana" w:hAnsi="Verdana"/>
          <w:b w:val="false"/>
          <w:i w:val="false"/>
          <w:color w:val="000000"/>
          <w:sz w:val="22"/>
        </w:rPr>
        <w:t>Worked as a Technical Consultant in the Multi-Media department for a global E-business Consultancy</w:t>
      </w:r>
    </w:p>
    <w:p>
      <w:pPr>
        <w:numPr>
          <w:ilvl w:val="0"/>
          <w:numId w:val="19"/>
        </w:numPr>
        <w:spacing w:before="0" w:after="0"/>
        <w:jc w:val="left"/>
      </w:pPr>
      <w:r>
        <w:rPr>
          <w:rFonts w:ascii="Verdana" w:hAnsi="Verdana"/>
          <w:b w:val="false"/>
          <w:i w:val="false"/>
          <w:color w:val="000000"/>
          <w:sz w:val="22"/>
        </w:rPr>
        <w:t>Programmed a large number of advanced cross-browser JavaScript/DHTML applications used on various client projects</w:t>
      </w:r>
    </w:p>
    <w:p>
      <w:pPr>
        <w:numPr>
          <w:ilvl w:val="0"/>
          <w:numId w:val="19"/>
        </w:numPr>
        <w:spacing w:before="0" w:after="0"/>
        <w:jc w:val="left"/>
      </w:pPr>
      <w:r>
        <w:rPr>
          <w:rFonts w:ascii="Verdana" w:hAnsi="Verdana"/>
          <w:b w:val="false"/>
          <w:i w:val="false"/>
          <w:color w:val="000000"/>
          <w:sz w:val="22"/>
        </w:rPr>
        <w:t>In charge of developing general usage JavaScript libs (similar to later introduced JQuery), for delivering SPA user experiences</w:t>
      </w:r>
    </w:p>
    <w:p>
      <w:pPr>
        <w:numPr>
          <w:ilvl w:val="0"/>
          <w:numId w:val="19"/>
        </w:numPr>
        <w:spacing w:before="0" w:after="0"/>
        <w:jc w:val="left"/>
      </w:pPr>
      <w:r>
        <w:rPr>
          <w:rFonts w:ascii="Verdana" w:hAnsi="Verdana"/>
          <w:b w:val="false"/>
          <w:i w:val="false"/>
          <w:color w:val="000000"/>
          <w:sz w:val="22"/>
        </w:rPr>
        <w:t>XML/XSLT publishing was in fashion in those days. I used these technologies on various projects, such as dynamic PDF generation via XSL-FO/FOP, as well as integration with the Documentum Content Management System</w:t>
      </w:r>
    </w:p>
    <w:p>
      <w:pPr>
        <w:numPr>
          <w:ilvl w:val="0"/>
          <w:numId w:val="19"/>
        </w:numPr>
        <w:spacing w:before="0" w:after="0"/>
        <w:jc w:val="left"/>
      </w:pPr>
      <w:r>
        <w:rPr>
          <w:rFonts w:ascii="Verdana" w:hAnsi="Verdana"/>
          <w:b w:val="false"/>
          <w:i w:val="false"/>
          <w:color w:val="000000"/>
          <w:sz w:val="22"/>
        </w:rPr>
        <w:t>Participated in building an interactive dTV banking application on the Liberate Platform</w:t>
      </w:r>
    </w:p>
    <w:p>
      <w:pPr>
        <w:numPr>
          <w:ilvl w:val="0"/>
          <w:numId w:val="19"/>
        </w:numPr>
        <w:spacing w:before="0" w:after="0"/>
        <w:jc w:val="left"/>
      </w:pPr>
      <w:r>
        <w:rPr>
          <w:rFonts w:ascii="Verdana" w:hAnsi="Verdana"/>
          <w:b w:val="false"/>
          <w:i w:val="false"/>
          <w:color w:val="000000"/>
          <w:sz w:val="22"/>
        </w:rPr>
        <w:t>Responsible for both front-end and back-end development using the Broadvision Content Management system whilst on a 6 month assignment in Paris</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111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JavaScript, DHTML/HTML, CSS, WAP, XML, XSLT, JSP, XSL-FO, FOP, Notepad++, Documentum, BroadVision, Photoshop, Windows</w:t>
            </w:r>
          </w:p>
        </w:tc>
      </w:tr>
    </w:tbl>
    <w:tbl>
      <w:tblPr>
        <w:tblW w:w="0" w:type="auto"/>
        <w:tblCellSpacing w:w="20" w:type="dxa"/>
        <w:tblInd w:w="600" w:type="dxa"/>
        <w:tblBorders>
          <w:top w:val="none"/>
          <w:left w:val="none"/>
          <w:bottom w:val="none"/>
          <w:right w:val="none"/>
          <w:insideH w:val="none"/>
          <w:insideV w:val="none"/>
        </w:tblBorders>
      </w:tblPr>
      <w:tblGrid>
        <w:gridCol w:w="10640"/>
      </w:tblGrid>
      <w:tr>
        <w:trPr>
          <w:trHeight w:val="1380" w:hRule="atLeast"/>
        </w:trPr>
        <w:tc>
          <w:tcPr>
            <w:tcW w:w="10640" w:type="dxa"/>
            <w:tcBorders/>
            <w:shd w:fill="eeeee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Customers</w:t>
            </w:r>
            <w:r>
              <w:br/>
            </w:r>
            <w:r>
              <w:rPr>
                <w:rFonts w:ascii="Verdana" w:hAnsi="Verdana"/>
                <w:b w:val="false"/>
                <w:i w:val="false"/>
                <w:color w:val="000000"/>
                <w:sz w:val="22"/>
              </w:rPr>
              <w:t>Renault, Manchester United Football Club, E-Peopleserve, AstraZeneca, Dresdner Kleinwort Wasserstein, Royal &amp; SunAlliance Pension Solution, Abbey National</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0" w:after="0"/>
        <w:ind w:left="420"/>
        <w:jc w:val="left"/>
      </w:pPr>
      <w:r>
        <w:rPr>
          <w:rFonts w:ascii="Verdana" w:hAnsi="Verdana"/>
          <w:b/>
          <w:i w:val="false"/>
          <w:color w:val="000000"/>
          <w:sz w:val="22"/>
        </w:rPr>
        <w:t xml:space="preserve">13) Västra Nyland </w:t>
      </w:r>
      <w:r>
        <w:rPr>
          <w:rFonts w:ascii="Verdana" w:hAnsi="Verdana"/>
          <w:b w:val="false"/>
          <w:i w:val="false"/>
          <w:color w:val="000000"/>
          <w:sz w:val="20"/>
        </w:rPr>
        <w:t>1999-05 - 2000-10 Ekenäs, Finland</w:t>
      </w:r>
    </w:p>
    <w:p>
      <w:pPr>
        <w:spacing w:before="0" w:after="0"/>
        <w:ind w:left="420"/>
        <w:jc w:val="left"/>
      </w:pPr>
      <w:r>
        <w:rPr>
          <w:rFonts w:ascii="Verdana" w:hAnsi="Verdana"/>
          <w:b/>
          <w:i w:val="false"/>
          <w:color w:val="4e647c"/>
          <w:sz w:val="18"/>
        </w:rPr>
        <w:t>IT Support Person, Graphical Designer</w:t>
      </w:r>
    </w:p>
    <w:p>
      <w:pPr>
        <w:numPr>
          <w:ilvl w:val="0"/>
          <w:numId w:val="20"/>
        </w:numPr>
        <w:spacing w:before="0" w:after="0"/>
        <w:jc w:val="left"/>
      </w:pPr>
      <w:r>
        <w:rPr>
          <w:rFonts w:ascii="Verdana" w:hAnsi="Verdana"/>
          <w:b w:val="false"/>
          <w:i w:val="false"/>
          <w:color w:val="000000"/>
          <w:sz w:val="22"/>
        </w:rPr>
        <w:t>Worked as an IT support person and graphical designer for a provincial Swedish-language newspaper</w:t>
      </w:r>
    </w:p>
    <w:p>
      <w:pPr>
        <w:numPr>
          <w:ilvl w:val="0"/>
          <w:numId w:val="20"/>
        </w:numPr>
        <w:spacing w:before="0" w:after="0"/>
        <w:jc w:val="left"/>
      </w:pPr>
      <w:r>
        <w:rPr>
          <w:rFonts w:ascii="Verdana" w:hAnsi="Verdana"/>
          <w:b w:val="false"/>
          <w:i w:val="false"/>
          <w:color w:val="000000"/>
          <w:sz w:val="22"/>
        </w:rPr>
        <w:t>Obtained, installed and trained usage of graphical hardware and software tools</w:t>
      </w:r>
    </w:p>
    <w:p>
      <w:pPr>
        <w:numPr>
          <w:ilvl w:val="0"/>
          <w:numId w:val="20"/>
        </w:numPr>
        <w:spacing w:before="0" w:after="0"/>
        <w:jc w:val="left"/>
      </w:pPr>
      <w:r>
        <w:rPr>
          <w:rFonts w:ascii="Verdana" w:hAnsi="Verdana"/>
          <w:b w:val="false"/>
          <w:i w:val="false"/>
          <w:color w:val="000000"/>
          <w:sz w:val="22"/>
        </w:rPr>
        <w:t>Provided graphical designs for customers. Tasked with recruiting new designers</w:t>
      </w:r>
    </w:p>
    <w:tbl>
      <w:tblPr>
        <w:tblW w:w="0" w:type="auto"/>
        <w:tblCellSpacing w:w="20" w:type="dxa"/>
        <w:tblInd w:w="600" w:type="dxa"/>
        <w:tblBorders>
          <w:top w:val="none"/>
          <w:left w:val="none"/>
          <w:bottom w:val="none"/>
          <w:right w:val="none"/>
          <w:insideH w:val="none"/>
          <w:insideV w:val="none"/>
        </w:tblBorders>
      </w:tblPr>
      <w:tblGrid>
        <w:gridCol w:w="10640"/>
      </w:tblGrid>
      <w:tr>
        <w:trPr>
          <w:trHeight w:val="840" w:hRule="atLeast"/>
        </w:trPr>
        <w:tc>
          <w:tcPr>
            <w:tcW w:w="10640" w:type="dxa"/>
            <w:tcBorders/>
            <w:shd w:fill="dedede"/>
            <w:tcMar>
              <w:top w:w="150" w:type="dxa"/>
              <w:left w:w="150" w:type="dxa"/>
              <w:bottom w:w="150" w:type="dxa"/>
              <w:right w:w="150" w:type="dxa"/>
            </w:tcMar>
            <w:vAlign w:val="center"/>
          </w:tcPr>
          <w:p>
            <w:pPr>
              <w:spacing w:before="0" w:after="0"/>
              <w:ind w:left="0"/>
              <w:jc w:val="left"/>
            </w:pPr>
            <w:r>
              <w:rPr>
                <w:rFonts w:ascii="Verdana" w:hAnsi="Verdana"/>
                <w:b/>
                <w:i w:val="false"/>
                <w:color w:val="000000"/>
                <w:sz w:val="22"/>
              </w:rPr>
              <w:t>Technology &amp; Tools</w:t>
            </w:r>
            <w:r>
              <w:br/>
            </w:r>
            <w:r>
              <w:rPr>
                <w:rFonts w:ascii="Verdana" w:hAnsi="Verdana"/>
                <w:b w:val="false"/>
                <w:i w:val="false"/>
                <w:color w:val="000000"/>
                <w:sz w:val="22"/>
              </w:rPr>
              <w:t>Photoshop, FreeHand, CorelDraw, QuarkXpress, InDesign, Ilmo, Windows</w:t>
            </w:r>
          </w:p>
        </w:tc>
      </w:tr>
    </w:tbl>
    <w:p>
      <w:pPr>
        <w:spacing w:before="0" w:after="0"/>
        <w:ind w:left="4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CERTIFICATES</w:t>
      </w:r>
    </w:p>
    <w:p>
      <w:pPr>
        <w:numPr>
          <w:ilvl w:val="0"/>
          <w:numId w:val="21"/>
        </w:numPr>
        <w:spacing w:before="0" w:after="0"/>
        <w:jc w:val="left"/>
      </w:pPr>
      <w:hyperlink r:id="rId7">
        <w:r>
          <w:rPr>
            <w:rFonts w:ascii="Verdana" w:hAnsi="Verdana"/>
            <w:b/>
            <w:i w:val="false"/>
            <w:color w:val="0000ff"/>
            <w:sz w:val="22"/>
            <w:u w:val="single"/>
          </w:rPr>
          <w:t>Build Spring Boot Apps with the Kotlin Programming Language</w:t>
        </w:r>
      </w:hyperlink>
      <w:r>
        <w:br/>
      </w:r>
      <w:r>
        <w:rPr>
          <w:rFonts w:ascii="Verdana" w:hAnsi="Verdana"/>
          <w:b w:val="false"/>
          <w:i w:val="false"/>
          <w:color w:val="000000"/>
          <w:sz w:val="22"/>
        </w:rPr>
        <w:t>udemy.com (2020-04-01 Helsinki)</w:t>
      </w:r>
    </w:p>
    <w:p>
      <w:pPr>
        <w:numPr>
          <w:ilvl w:val="0"/>
          <w:numId w:val="21"/>
        </w:numPr>
        <w:spacing w:before="0" w:after="0"/>
        <w:jc w:val="left"/>
      </w:pPr>
      <w:hyperlink r:id="rId8">
        <w:r>
          <w:rPr>
            <w:rFonts w:ascii="Verdana" w:hAnsi="Verdana"/>
            <w:b/>
            <w:i w:val="false"/>
            <w:color w:val="0000ff"/>
            <w:sz w:val="22"/>
            <w:u w:val="single"/>
          </w:rPr>
          <w:t>Kotlin Quick Start for Java Developers</w:t>
        </w:r>
      </w:hyperlink>
      <w:r>
        <w:br/>
      </w:r>
      <w:r>
        <w:rPr>
          <w:rFonts w:ascii="Verdana" w:hAnsi="Verdana"/>
          <w:b w:val="false"/>
          <w:i w:val="false"/>
          <w:color w:val="000000"/>
          <w:sz w:val="22"/>
        </w:rPr>
        <w:t>udemy.com (2020-03-24 Helsinki)</w:t>
      </w:r>
    </w:p>
    <w:p>
      <w:pPr>
        <w:numPr>
          <w:ilvl w:val="0"/>
          <w:numId w:val="21"/>
        </w:numPr>
        <w:spacing w:before="0" w:after="0"/>
        <w:jc w:val="left"/>
      </w:pPr>
      <w:hyperlink r:id="rId9">
        <w:r>
          <w:rPr>
            <w:rFonts w:ascii="Verdana" w:hAnsi="Verdana"/>
            <w:b/>
            <w:i w:val="false"/>
            <w:color w:val="0000ff"/>
            <w:sz w:val="22"/>
            <w:u w:val="single"/>
          </w:rPr>
          <w:t>React - The Complete Guide (incl Hooks, React Router, Redux)</w:t>
        </w:r>
      </w:hyperlink>
      <w:r>
        <w:br/>
      </w:r>
      <w:r>
        <w:rPr>
          <w:rFonts w:ascii="Verdana" w:hAnsi="Verdana"/>
          <w:b w:val="false"/>
          <w:i w:val="false"/>
          <w:color w:val="000000"/>
          <w:sz w:val="22"/>
        </w:rPr>
        <w:t>udemy.com (2020-02-19 Helsinki)</w:t>
      </w:r>
    </w:p>
    <w:p>
      <w:pPr>
        <w:numPr>
          <w:ilvl w:val="0"/>
          <w:numId w:val="21"/>
        </w:numPr>
        <w:spacing w:before="0" w:after="0"/>
        <w:jc w:val="left"/>
      </w:pPr>
      <w:hyperlink r:id="rId10">
        <w:r>
          <w:rPr>
            <w:rFonts w:ascii="Verdana" w:hAnsi="Verdana"/>
            <w:b/>
            <w:i w:val="false"/>
            <w:color w:val="0000ff"/>
            <w:sz w:val="22"/>
            <w:u w:val="single"/>
          </w:rPr>
          <w:t>Java New Features (Java 12, Java 11, Java 10, Java9 &amp; Java8)</w:t>
        </w:r>
      </w:hyperlink>
      <w:r>
        <w:br/>
      </w:r>
      <w:r>
        <w:rPr>
          <w:rFonts w:ascii="Verdana" w:hAnsi="Verdana"/>
          <w:b w:val="false"/>
          <w:i w:val="false"/>
          <w:color w:val="000000"/>
          <w:sz w:val="22"/>
        </w:rPr>
        <w:t>udemy.com (2019-04-24 Helsinki)</w:t>
      </w:r>
    </w:p>
    <w:p>
      <w:pPr>
        <w:numPr>
          <w:ilvl w:val="0"/>
          <w:numId w:val="21"/>
        </w:numPr>
        <w:spacing w:before="0" w:after="0"/>
        <w:jc w:val="left"/>
      </w:pPr>
      <w:hyperlink r:id="rId11">
        <w:r>
          <w:rPr>
            <w:rFonts w:ascii="Verdana" w:hAnsi="Verdana"/>
            <w:b/>
            <w:i w:val="false"/>
            <w:color w:val="0000ff"/>
            <w:sz w:val="22"/>
            <w:u w:val="single"/>
          </w:rPr>
          <w:t>Learn Spring Boot - Rapid Spring Application Development</w:t>
        </w:r>
      </w:hyperlink>
      <w:r>
        <w:br/>
      </w:r>
      <w:r>
        <w:rPr>
          <w:rFonts w:ascii="Verdana" w:hAnsi="Verdana"/>
          <w:b w:val="false"/>
          <w:i w:val="false"/>
          <w:color w:val="000000"/>
          <w:sz w:val="22"/>
        </w:rPr>
        <w:t>udemy.com (2016-11-29 Helsinki)</w:t>
      </w:r>
    </w:p>
    <w:p>
      <w:pPr>
        <w:numPr>
          <w:ilvl w:val="0"/>
          <w:numId w:val="21"/>
        </w:numPr>
        <w:spacing w:before="0" w:after="0"/>
        <w:jc w:val="left"/>
      </w:pPr>
      <w:hyperlink r:id="rId12">
        <w:r>
          <w:rPr>
            <w:rFonts w:ascii="Verdana" w:hAnsi="Verdana"/>
            <w:b/>
            <w:i w:val="false"/>
            <w:color w:val="0000ff"/>
            <w:sz w:val="22"/>
            <w:u w:val="single"/>
          </w:rPr>
          <w:t>Angular 2 with TypeScript for Beginners</w:t>
        </w:r>
      </w:hyperlink>
      <w:r>
        <w:br/>
      </w:r>
      <w:r>
        <w:rPr>
          <w:rFonts w:ascii="Verdana" w:hAnsi="Verdana"/>
          <w:b w:val="false"/>
          <w:i w:val="false"/>
          <w:color w:val="000000"/>
          <w:sz w:val="22"/>
        </w:rPr>
        <w:t>udemy.com (2016-09-15 Helsinki)</w:t>
      </w:r>
    </w:p>
    <w:p>
      <w:pPr>
        <w:numPr>
          <w:ilvl w:val="0"/>
          <w:numId w:val="21"/>
        </w:numPr>
        <w:spacing w:before="0" w:after="0"/>
        <w:jc w:val="left"/>
      </w:pPr>
      <w:hyperlink r:id="rId13">
        <w:r>
          <w:rPr>
            <w:rFonts w:ascii="Verdana" w:hAnsi="Verdana"/>
            <w:b/>
            <w:i w:val="false"/>
            <w:color w:val="0000ff"/>
            <w:sz w:val="22"/>
            <w:u w:val="single"/>
          </w:rPr>
          <w:t>Spring Framework 4 and Dependency Injection for Beginners</w:t>
        </w:r>
      </w:hyperlink>
      <w:r>
        <w:br/>
      </w:r>
      <w:r>
        <w:rPr>
          <w:rFonts w:ascii="Verdana" w:hAnsi="Verdana"/>
          <w:b w:val="false"/>
          <w:i w:val="false"/>
          <w:color w:val="000000"/>
          <w:sz w:val="22"/>
        </w:rPr>
        <w:t>udemy.com (2016-08-22 Helsinki)</w:t>
      </w:r>
    </w:p>
    <w:p>
      <w:pPr>
        <w:numPr>
          <w:ilvl w:val="0"/>
          <w:numId w:val="21"/>
        </w:numPr>
        <w:spacing w:before="0" w:after="0"/>
        <w:jc w:val="left"/>
      </w:pPr>
      <w:hyperlink r:id="rId14">
        <w:r>
          <w:rPr>
            <w:rFonts w:ascii="Verdana" w:hAnsi="Verdana"/>
            <w:b/>
            <w:i w:val="false"/>
            <w:color w:val="0000ff"/>
            <w:sz w:val="22"/>
            <w:u w:val="single"/>
          </w:rPr>
          <w:t>JDK 8 Massive Open and Online Course: Lambdas and Streams Introduction</w:t>
        </w:r>
      </w:hyperlink>
      <w:r>
        <w:br/>
      </w:r>
      <w:r>
        <w:rPr>
          <w:rFonts w:ascii="Verdana" w:hAnsi="Verdana"/>
          <w:b w:val="false"/>
          <w:i w:val="false"/>
          <w:color w:val="000000"/>
          <w:sz w:val="22"/>
        </w:rPr>
        <w:t>Oracle Learning Library (2016-08-12 Helsinki)</w:t>
      </w:r>
    </w:p>
    <w:p>
      <w:pPr>
        <w:numPr>
          <w:ilvl w:val="0"/>
          <w:numId w:val="21"/>
        </w:numPr>
        <w:spacing w:before="0" w:after="0"/>
        <w:jc w:val="left"/>
      </w:pPr>
      <w:r>
        <w:rPr>
          <w:rFonts w:ascii="Verdana" w:hAnsi="Verdana"/>
          <w:b/>
          <w:i w:val="false"/>
          <w:color w:val="000000"/>
          <w:sz w:val="22"/>
        </w:rPr>
        <w:t>J2EE Developer Certificate</w:t>
      </w:r>
      <w:r>
        <w:br/>
      </w:r>
      <w:r>
        <w:rPr>
          <w:rFonts w:ascii="Verdana" w:hAnsi="Verdana"/>
          <w:b w:val="false"/>
          <w:i w:val="false"/>
          <w:color w:val="000000"/>
          <w:sz w:val="22"/>
        </w:rPr>
        <w:t>Amiedu Adult Education Centre (2003-12-19 Helsinki)</w:t>
      </w:r>
    </w:p>
    <w:p>
      <w:pPr>
        <w:spacing w:before="0" w:after="0"/>
        <w:ind w:left="1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EDUCATION</w:t>
      </w:r>
    </w:p>
    <w:p>
      <w:pPr>
        <w:spacing w:before="0" w:after="0"/>
        <w:ind w:left="420"/>
        <w:jc w:val="left"/>
      </w:pPr>
      <w:r>
        <w:rPr>
          <w:rFonts w:ascii="Verdana" w:hAnsi="Verdana"/>
          <w:b/>
          <w:i w:val="false"/>
          <w:color w:val="000000"/>
          <w:sz w:val="22"/>
        </w:rPr>
        <w:t>Helia University of Applied Sciences, Adult education</w:t>
      </w:r>
      <w:r>
        <w:rPr>
          <w:rFonts w:ascii="Verdana" w:hAnsi="Verdana"/>
          <w:b w:val="false"/>
          <w:i w:val="false"/>
          <w:color w:val="000000"/>
          <w:sz w:val="20"/>
        </w:rPr>
        <w:t>(2004 - 2005 Helsinki)</w:t>
      </w:r>
    </w:p>
    <w:p>
      <w:pPr>
        <w:numPr>
          <w:ilvl w:val="0"/>
          <w:numId w:val="22"/>
        </w:numPr>
        <w:spacing w:before="0" w:after="0"/>
        <w:jc w:val="left"/>
      </w:pPr>
      <w:r>
        <w:rPr>
          <w:rFonts w:ascii="Verdana" w:hAnsi="Verdana"/>
          <w:b w:val="false"/>
          <w:i w:val="false"/>
          <w:color w:val="000000"/>
          <w:sz w:val="22"/>
        </w:rPr>
        <w:t>Main Subject: Information Technology</w:t>
      </w:r>
    </w:p>
    <w:p>
      <w:pPr>
        <w:numPr>
          <w:ilvl w:val="0"/>
          <w:numId w:val="22"/>
        </w:numPr>
        <w:spacing w:before="0" w:after="0"/>
        <w:jc w:val="left"/>
      </w:pPr>
      <w:r>
        <w:rPr>
          <w:rFonts w:ascii="Verdana" w:hAnsi="Verdana"/>
          <w:b w:val="false"/>
          <w:i w:val="false"/>
          <w:color w:val="000000"/>
          <w:sz w:val="22"/>
        </w:rPr>
        <w:t>Degree: BBA Pending</w:t>
      </w:r>
    </w:p>
    <w:p>
      <w:pPr>
        <w:spacing w:before="0" w:after="0"/>
        <w:ind w:left="420"/>
        <w:jc w:val="left"/>
      </w:pPr>
      <w:r>
        <w:rPr>
          <w:rFonts w:ascii="Verdana" w:hAnsi="Verdana"/>
          <w:b/>
          <w:i w:val="false"/>
          <w:color w:val="000000"/>
          <w:sz w:val="22"/>
        </w:rPr>
        <w:t>Åbo Akademi University</w:t>
      </w:r>
      <w:r>
        <w:rPr>
          <w:rFonts w:ascii="Verdana" w:hAnsi="Verdana"/>
          <w:b w:val="false"/>
          <w:i w:val="false"/>
          <w:color w:val="000000"/>
          <w:sz w:val="20"/>
        </w:rPr>
        <w:t>(1994 - 1997 Turku)</w:t>
      </w:r>
    </w:p>
    <w:p>
      <w:pPr>
        <w:numPr>
          <w:ilvl w:val="0"/>
          <w:numId w:val="23"/>
        </w:numPr>
        <w:spacing w:before="0" w:after="0"/>
        <w:jc w:val="left"/>
      </w:pPr>
      <w:r>
        <w:rPr>
          <w:rFonts w:ascii="Verdana" w:hAnsi="Verdana"/>
          <w:b w:val="false"/>
          <w:i w:val="false"/>
          <w:color w:val="000000"/>
          <w:sz w:val="22"/>
        </w:rPr>
        <w:t>Main Subject: Comparative Religion</w:t>
      </w:r>
    </w:p>
    <w:p>
      <w:pPr>
        <w:numPr>
          <w:ilvl w:val="0"/>
          <w:numId w:val="23"/>
        </w:numPr>
        <w:spacing w:before="0" w:after="0"/>
        <w:jc w:val="left"/>
      </w:pPr>
      <w:r>
        <w:rPr>
          <w:rFonts w:ascii="Verdana" w:hAnsi="Verdana"/>
          <w:b w:val="false"/>
          <w:i w:val="false"/>
          <w:color w:val="000000"/>
          <w:sz w:val="22"/>
        </w:rPr>
        <w:t>Degree: BA Pending</w:t>
      </w:r>
    </w:p>
    <w:p>
      <w:pPr>
        <w:spacing w:before="0" w:after="0"/>
        <w:ind w:left="1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OTHER EXPERIENCE</w:t>
      </w:r>
    </w:p>
    <w:p>
      <w:pPr>
        <w:spacing w:before="0" w:after="0"/>
        <w:ind w:left="420"/>
        <w:jc w:val="left"/>
      </w:pPr>
      <w:r>
        <w:rPr>
          <w:rFonts w:ascii="Verdana" w:hAnsi="Verdana"/>
          <w:b/>
          <w:i w:val="false"/>
          <w:color w:val="000000"/>
          <w:sz w:val="22"/>
        </w:rPr>
        <w:t xml:space="preserve">Software Development </w:t>
      </w:r>
      <w:r>
        <w:rPr>
          <w:rFonts w:ascii="Verdana" w:hAnsi="Verdana"/>
          <w:b w:val="false"/>
          <w:i w:val="false"/>
          <w:color w:val="000000"/>
          <w:sz w:val="20"/>
        </w:rPr>
        <w:t>(Ongoing)</w:t>
      </w:r>
    </w:p>
    <w:p>
      <w:pPr>
        <w:numPr>
          <w:ilvl w:val="0"/>
          <w:numId w:val="24"/>
        </w:numPr>
        <w:spacing w:before="0" w:after="0"/>
        <w:jc w:val="left"/>
      </w:pPr>
      <w:r>
        <w:rPr>
          <w:rFonts w:ascii="Verdana" w:hAnsi="Verdana"/>
          <w:b w:val="false"/>
          <w:i w:val="false"/>
          <w:color w:val="000000"/>
          <w:sz w:val="22"/>
        </w:rPr>
        <w:t xml:space="preserve">I've built a variety of software apps and systems, some that can be found at </w:t>
      </w:r>
      <w:hyperlink r:id="rId15">
        <w:r>
          <w:rPr>
            <w:rFonts w:ascii="Verdana" w:hAnsi="Verdana"/>
            <w:b w:val="false"/>
            <w:i w:val="false"/>
            <w:color w:val="0000ff"/>
            <w:sz w:val="22"/>
            <w:u w:val="single"/>
          </w:rPr>
          <w:t>github</w:t>
        </w:r>
      </w:hyperlink>
    </w:p>
    <w:p>
      <w:pPr>
        <w:numPr>
          <w:ilvl w:val="1"/>
          <w:numId w:val="25"/>
        </w:numPr>
        <w:spacing w:before="0" w:after="0"/>
        <w:jc w:val="left"/>
      </w:pPr>
      <w:r>
        <w:rPr>
          <w:rFonts w:ascii="Verdana" w:hAnsi="Verdana"/>
          <w:b w:val="false"/>
          <w:i w:val="false"/>
          <w:color w:val="000000"/>
          <w:sz w:val="22"/>
        </w:rPr>
        <w:t xml:space="preserve">A </w:t>
      </w:r>
      <w:hyperlink r:id="rId16">
        <w:r>
          <w:rPr>
            <w:rFonts w:ascii="Verdana" w:hAnsi="Verdana"/>
            <w:b w:val="false"/>
            <w:i w:val="false"/>
            <w:color w:val="0000ff"/>
            <w:sz w:val="22"/>
            <w:u w:val="single"/>
          </w:rPr>
          <w:t>foot pedal device</w:t>
        </w:r>
      </w:hyperlink>
      <w:r>
        <w:rPr>
          <w:rFonts w:ascii="Verdana" w:hAnsi="Verdana"/>
          <w:b w:val="false"/>
          <w:i w:val="false"/>
          <w:color w:val="000000"/>
          <w:sz w:val="22"/>
        </w:rPr>
        <w:t xml:space="preserve"> for scrolling text over Bluetooth (ESP32 microcontroller/C++ &amp; Android config app/Kotlin)</w:t>
      </w:r>
    </w:p>
    <w:p>
      <w:pPr>
        <w:numPr>
          <w:ilvl w:val="1"/>
          <w:numId w:val="25"/>
        </w:numPr>
        <w:spacing w:before="0" w:after="0"/>
        <w:jc w:val="left"/>
      </w:pPr>
      <w:r>
        <w:rPr>
          <w:rFonts w:ascii="Verdana" w:hAnsi="Verdana"/>
          <w:b w:val="false"/>
          <w:i w:val="false"/>
          <w:color w:val="000000"/>
          <w:sz w:val="22"/>
        </w:rPr>
        <w:t xml:space="preserve">An </w:t>
      </w:r>
      <w:hyperlink r:id="rId17">
        <w:r>
          <w:rPr>
            <w:rFonts w:ascii="Verdana" w:hAnsi="Verdana"/>
            <w:b w:val="false"/>
            <w:i w:val="false"/>
            <w:color w:val="0000ff"/>
            <w:sz w:val="22"/>
            <w:u w:val="single"/>
          </w:rPr>
          <w:t>IoT microcontroller app</w:t>
        </w:r>
      </w:hyperlink>
      <w:r>
        <w:rPr>
          <w:rFonts w:ascii="Verdana" w:hAnsi="Verdana"/>
          <w:b w:val="false"/>
          <w:i w:val="false"/>
          <w:color w:val="000000"/>
          <w:sz w:val="22"/>
        </w:rPr>
        <w:t xml:space="preserve"> written in C++, including a custom made 3D enclosure, for monitoring water level</w:t>
      </w:r>
    </w:p>
    <w:p>
      <w:pPr>
        <w:numPr>
          <w:ilvl w:val="1"/>
          <w:numId w:val="25"/>
        </w:numPr>
        <w:spacing w:before="0" w:after="0"/>
        <w:jc w:val="left"/>
      </w:pPr>
      <w:r>
        <w:rPr>
          <w:rFonts w:ascii="Verdana" w:hAnsi="Verdana"/>
          <w:b w:val="false"/>
          <w:i w:val="false"/>
          <w:color w:val="000000"/>
          <w:sz w:val="22"/>
        </w:rPr>
        <w:t xml:space="preserve">A </w:t>
      </w:r>
      <w:hyperlink r:id="rId18">
        <w:r>
          <w:rPr>
            <w:rFonts w:ascii="Verdana" w:hAnsi="Verdana"/>
            <w:b w:val="false"/>
            <w:i w:val="false"/>
            <w:color w:val="0000ff"/>
            <w:sz w:val="22"/>
            <w:u w:val="single"/>
          </w:rPr>
          <w:t>NodeJS app</w:t>
        </w:r>
      </w:hyperlink>
      <w:r>
        <w:rPr>
          <w:rFonts w:ascii="Verdana" w:hAnsi="Verdana"/>
          <w:b w:val="false"/>
          <w:i w:val="false"/>
          <w:color w:val="000000"/>
          <w:sz w:val="22"/>
        </w:rPr>
        <w:t xml:space="preserve"> for generating Finnish invoices (PDF &amp; HTML) including valid QR &amp; barcodes</w:t>
      </w:r>
    </w:p>
    <w:p>
      <w:pPr>
        <w:numPr>
          <w:ilvl w:val="1"/>
          <w:numId w:val="25"/>
        </w:numPr>
        <w:spacing w:before="0" w:after="0"/>
        <w:jc w:val="left"/>
      </w:pPr>
      <w:r>
        <w:rPr>
          <w:rFonts w:ascii="Verdana" w:hAnsi="Verdana"/>
          <w:b w:val="false"/>
          <w:i w:val="false"/>
          <w:color w:val="000000"/>
          <w:sz w:val="22"/>
        </w:rPr>
        <w:t xml:space="preserve">A </w:t>
      </w:r>
      <w:hyperlink r:id="rId19">
        <w:r>
          <w:rPr>
            <w:rFonts w:ascii="Verdana" w:hAnsi="Verdana"/>
            <w:b w:val="false"/>
            <w:i w:val="false"/>
            <w:color w:val="0000ff"/>
            <w:sz w:val="22"/>
            <w:u w:val="single"/>
          </w:rPr>
          <w:t>baby monitoring system</w:t>
        </w:r>
      </w:hyperlink>
      <w:r>
        <w:rPr>
          <w:rFonts w:ascii="Verdana" w:hAnsi="Verdana"/>
          <w:b w:val="false"/>
          <w:i w:val="false"/>
          <w:color w:val="000000"/>
          <w:sz w:val="22"/>
        </w:rPr>
        <w:t xml:space="preserve"> streaming bidirectional audio/video streams between various devices, written in NodeJS &amp; React</w:t>
      </w:r>
    </w:p>
    <w:p>
      <w:pPr>
        <w:numPr>
          <w:ilvl w:val="1"/>
          <w:numId w:val="25"/>
        </w:numPr>
        <w:spacing w:before="0" w:after="0"/>
        <w:jc w:val="left"/>
      </w:pPr>
      <w:r>
        <w:rPr>
          <w:rFonts w:ascii="Verdana" w:hAnsi="Verdana"/>
          <w:b w:val="false"/>
          <w:i w:val="false"/>
          <w:color w:val="000000"/>
          <w:sz w:val="22"/>
        </w:rPr>
        <w:t xml:space="preserve">A </w:t>
      </w:r>
      <w:hyperlink r:id="rId20">
        <w:r>
          <w:rPr>
            <w:rFonts w:ascii="Verdana" w:hAnsi="Verdana"/>
            <w:b w:val="false"/>
            <w:i w:val="false"/>
            <w:color w:val="0000ff"/>
            <w:sz w:val="22"/>
            <w:u w:val="single"/>
          </w:rPr>
          <w:t>Raspberry PI/Kindle IOT project</w:t>
        </w:r>
      </w:hyperlink>
      <w:r>
        <w:rPr>
          <w:rFonts w:ascii="Verdana" w:hAnsi="Verdana"/>
          <w:b w:val="false"/>
          <w:i w:val="false"/>
          <w:color w:val="000000"/>
          <w:sz w:val="22"/>
        </w:rPr>
        <w:t xml:space="preserve"> for my sail boat written mainly in C++ and Java</w:t>
      </w:r>
    </w:p>
    <w:p>
      <w:pPr>
        <w:numPr>
          <w:ilvl w:val="1"/>
          <w:numId w:val="25"/>
        </w:numPr>
        <w:spacing w:before="0" w:after="0"/>
        <w:jc w:val="left"/>
      </w:pPr>
      <w:r>
        <w:rPr>
          <w:rFonts w:ascii="Verdana" w:hAnsi="Verdana"/>
          <w:b w:val="false"/>
          <w:i w:val="false"/>
          <w:color w:val="000000"/>
          <w:sz w:val="22"/>
        </w:rPr>
        <w:t>Outdated projects include J2ME Midlets, OSX Widgets, an audio/video Flash communication application, and many more</w:t>
      </w:r>
    </w:p>
    <w:p>
      <w:pPr>
        <w:numPr>
          <w:ilvl w:val="1"/>
          <w:numId w:val="25"/>
        </w:numPr>
        <w:spacing w:before="0" w:after="0"/>
        <w:jc w:val="left"/>
      </w:pPr>
      <w:r>
        <w:rPr>
          <w:rFonts w:ascii="Verdana" w:hAnsi="Verdana"/>
          <w:b w:val="false"/>
          <w:i w:val="false"/>
          <w:color w:val="000000"/>
          <w:sz w:val="22"/>
        </w:rPr>
        <w:t>Various Android applications for mobile phones and car head units written in Java &amp; Kotlin</w:t>
      </w:r>
    </w:p>
    <w:p>
      <w:pPr>
        <w:spacing w:before="0" w:after="0"/>
        <w:ind w:left="420"/>
        <w:jc w:val="left"/>
      </w:pPr>
      <w:r>
        <w:rPr>
          <w:rFonts w:ascii="Verdana" w:hAnsi="Verdana"/>
          <w:b/>
          <w:i w:val="false"/>
          <w:color w:val="000000"/>
          <w:sz w:val="22"/>
        </w:rPr>
        <w:t xml:space="preserve">Guitar teacher </w:t>
      </w:r>
      <w:r>
        <w:rPr>
          <w:rFonts w:ascii="Verdana" w:hAnsi="Verdana"/>
          <w:b w:val="false"/>
          <w:i w:val="false"/>
          <w:color w:val="000000"/>
          <w:sz w:val="20"/>
        </w:rPr>
        <w:t>(1999)</w:t>
      </w:r>
    </w:p>
    <w:p>
      <w:pPr>
        <w:numPr>
          <w:ilvl w:val="0"/>
          <w:numId w:val="26"/>
        </w:numPr>
        <w:spacing w:before="0" w:after="0"/>
        <w:jc w:val="left"/>
      </w:pPr>
      <w:r>
        <w:rPr>
          <w:rFonts w:ascii="Verdana" w:hAnsi="Verdana"/>
          <w:b w:val="false"/>
          <w:i w:val="false"/>
          <w:color w:val="000000"/>
          <w:sz w:val="22"/>
        </w:rPr>
        <w:t>Worked as a guitar teacher for Karis Merborgarinstitut (Finland)</w:t>
      </w:r>
    </w:p>
    <w:p>
      <w:pPr>
        <w:spacing w:before="0" w:after="0"/>
        <w:ind w:left="420"/>
        <w:jc w:val="left"/>
      </w:pPr>
      <w:r>
        <w:rPr>
          <w:rFonts w:ascii="Verdana" w:hAnsi="Verdana"/>
          <w:b/>
          <w:i w:val="false"/>
          <w:color w:val="000000"/>
          <w:sz w:val="22"/>
        </w:rPr>
        <w:t xml:space="preserve">Voluntary Work </w:t>
      </w:r>
      <w:r>
        <w:rPr>
          <w:rFonts w:ascii="Verdana" w:hAnsi="Verdana"/>
          <w:b w:val="false"/>
          <w:i w:val="false"/>
          <w:color w:val="000000"/>
          <w:sz w:val="20"/>
        </w:rPr>
        <w:t>(1999)</w:t>
      </w:r>
    </w:p>
    <w:p>
      <w:pPr>
        <w:numPr>
          <w:ilvl w:val="0"/>
          <w:numId w:val="27"/>
        </w:numPr>
        <w:spacing w:before="0" w:after="0"/>
        <w:jc w:val="left"/>
      </w:pPr>
      <w:r>
        <w:rPr>
          <w:rFonts w:ascii="Verdana" w:hAnsi="Verdana"/>
          <w:b w:val="false"/>
          <w:i w:val="false"/>
          <w:color w:val="000000"/>
          <w:sz w:val="22"/>
        </w:rPr>
        <w:t>I Worked for the Calcutta Mother Theresa Mission whilst backpacking in India and Nepal</w:t>
      </w:r>
    </w:p>
    <w:p>
      <w:pPr>
        <w:spacing w:before="0" w:after="0"/>
        <w:ind w:left="420"/>
        <w:jc w:val="left"/>
      </w:pPr>
      <w:r>
        <w:rPr>
          <w:rFonts w:ascii="Verdana" w:hAnsi="Verdana"/>
          <w:b/>
          <w:i w:val="false"/>
          <w:color w:val="000000"/>
          <w:sz w:val="22"/>
        </w:rPr>
        <w:t xml:space="preserve">Army </w:t>
      </w:r>
      <w:r>
        <w:rPr>
          <w:rFonts w:ascii="Verdana" w:hAnsi="Verdana"/>
          <w:b w:val="false"/>
          <w:i w:val="false"/>
          <w:color w:val="000000"/>
          <w:sz w:val="20"/>
        </w:rPr>
        <w:t>(1993-1994)</w:t>
      </w:r>
    </w:p>
    <w:p>
      <w:pPr>
        <w:numPr>
          <w:ilvl w:val="0"/>
          <w:numId w:val="28"/>
        </w:numPr>
        <w:spacing w:before="0" w:after="0"/>
        <w:jc w:val="left"/>
      </w:pPr>
      <w:r>
        <w:rPr>
          <w:rFonts w:ascii="Verdana" w:hAnsi="Verdana"/>
          <w:b w:val="false"/>
          <w:i w:val="false"/>
          <w:color w:val="000000"/>
          <w:sz w:val="22"/>
        </w:rPr>
        <w:t>Eight months National Service in the Finnish Army</w:t>
      </w:r>
    </w:p>
    <w:p>
      <w:pPr>
        <w:spacing w:before="0" w:after="0"/>
        <w:ind w:left="1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INTERESTS</w:t>
      </w:r>
    </w:p>
    <w:p>
      <w:pPr>
        <w:numPr>
          <w:ilvl w:val="0"/>
          <w:numId w:val="29"/>
        </w:numPr>
        <w:spacing w:before="0" w:after="0"/>
        <w:jc w:val="left"/>
      </w:pPr>
      <w:r>
        <w:rPr>
          <w:rFonts w:ascii="Verdana" w:hAnsi="Verdana"/>
          <w:b w:val="false"/>
          <w:i w:val="false"/>
          <w:color w:val="000000"/>
          <w:sz w:val="22"/>
        </w:rPr>
        <w:t>Composing and playing music. I play mainly guitar, but also keyboards and drums</w:t>
      </w:r>
    </w:p>
    <w:p>
      <w:pPr>
        <w:numPr>
          <w:ilvl w:val="0"/>
          <w:numId w:val="29"/>
        </w:numPr>
        <w:spacing w:before="0" w:after="0"/>
        <w:jc w:val="left"/>
      </w:pPr>
      <w:r>
        <w:rPr>
          <w:rFonts w:ascii="Verdana" w:hAnsi="Verdana"/>
          <w:b w:val="false"/>
          <w:i w:val="false"/>
          <w:color w:val="000000"/>
          <w:sz w:val="22"/>
        </w:rPr>
        <w:t>Winter times slalom skiing</w:t>
      </w:r>
    </w:p>
    <w:p>
      <w:pPr>
        <w:numPr>
          <w:ilvl w:val="0"/>
          <w:numId w:val="29"/>
        </w:numPr>
        <w:spacing w:before="0" w:after="0"/>
        <w:jc w:val="left"/>
      </w:pPr>
      <w:r>
        <w:rPr>
          <w:rFonts w:ascii="Verdana" w:hAnsi="Verdana"/>
          <w:b w:val="false"/>
          <w:i w:val="false"/>
          <w:color w:val="000000"/>
          <w:sz w:val="22"/>
        </w:rPr>
        <w:t>In high hopes that you never read this far, I'm also quite fond of singing karaoke...</w:t>
      </w:r>
    </w:p>
    <w:p>
      <w:pPr>
        <w:spacing w:before="0" w:after="0"/>
        <w:ind w:left="120"/>
        <w:jc w:val="left"/>
      </w:pPr>
      <w:r>
        <w:rPr>
          <w:rFonts w:ascii="Verdana" w:hAnsi="Verdana"/>
          <w:b w:val="false"/>
          <w:i w:val="false"/>
          <w:color w:val="000000"/>
          <w:sz w:val="22"/>
        </w:rPr>
        <w:t xml:space="preserve"> </w:t>
      </w:r>
      <w:r>
        <w:br/>
      </w:r>
      <w:r>
        <w:rPr>
          <w:rFonts w:ascii="Verdana" w:hAnsi="Verdana"/>
          <w:b w:val="false"/>
          <w:i w:val="false"/>
          <w:color w:val="000000"/>
          <w:sz w:val="22"/>
        </w:rPr>
        <w:t xml:space="preserve"> </w:t>
      </w:r>
    </w:p>
    <w:p>
      <w:pPr>
        <w:spacing w:before="199" w:after="75"/>
        <w:ind w:left="120"/>
        <w:jc w:val="left"/>
      </w:pPr>
      <w:r>
        <w:rPr>
          <w:rFonts w:ascii="Verdana" w:hAnsi="Verdana"/>
          <w:b/>
          <w:i w:val="false"/>
          <w:color w:val="4e647c"/>
          <w:sz w:val="30"/>
        </w:rPr>
        <w:t>CONTACT</w:t>
      </w:r>
    </w:p>
    <w:p>
      <w:pPr>
        <w:spacing w:before="0" w:after="300"/>
        <w:ind w:left="420"/>
        <w:jc w:val="left"/>
      </w:pPr>
      <w:r>
        <w:rPr>
          <w:rFonts w:ascii="Verdana" w:hAnsi="Verdana"/>
          <w:b w:val="false"/>
          <w:i w:val="false"/>
          <w:color w:val="000000"/>
          <w:sz w:val="22"/>
        </w:rPr>
        <w:t xml:space="preserve">email: </w:t>
      </w:r>
      <w:hyperlink r:id="rId21">
        <w:r>
          <w:rPr>
            <w:rFonts w:ascii="Verdana" w:hAnsi="Verdana"/>
            <w:b w:val="false"/>
            <w:i w:val="false"/>
            <w:color w:val="0000ff"/>
            <w:sz w:val="22"/>
            <w:u w:val="single"/>
          </w:rPr>
          <w:t>leif@leif.fi</w:t>
        </w:r>
      </w:hyperlink>
      <w:r>
        <w:br/>
      </w:r>
      <w:r>
        <w:rPr>
          <w:rFonts w:ascii="Verdana" w:hAnsi="Verdana"/>
          <w:b w:val="false"/>
          <w:i w:val="false"/>
          <w:color w:val="000000"/>
          <w:sz w:val="22"/>
        </w:rPr>
        <w:t xml:space="preserve"> LinkedIn: </w:t>
      </w:r>
      <w:hyperlink r:id="rId22">
        <w:r>
          <w:rPr>
            <w:rFonts w:ascii="Verdana" w:hAnsi="Verdana"/>
            <w:b w:val="false"/>
            <w:i w:val="false"/>
            <w:color w:val="0000ff"/>
            <w:sz w:val="22"/>
            <w:u w:val="single"/>
          </w:rPr>
          <w:t>LinkedIn</w:t>
        </w:r>
      </w:hyperlink>
      <w:r>
        <w:br/>
      </w:r>
      <w:r>
        <w:rPr>
          <w:rFonts w:ascii="Verdana" w:hAnsi="Verdana"/>
          <w:b w:val="false"/>
          <w:i w:val="false"/>
          <w:color w:val="000000"/>
          <w:sz w:val="22"/>
        </w:rPr>
        <w:t xml:space="preserve"> www: </w:t>
      </w:r>
      <w:hyperlink r:id="rId23">
        <w:r>
          <w:rPr>
            <w:rFonts w:ascii="Verdana" w:hAnsi="Verdana"/>
            <w:b w:val="false"/>
            <w:i w:val="false"/>
            <w:color w:val="0000ff"/>
            <w:sz w:val="22"/>
            <w:u w:val="single"/>
          </w:rPr>
          <w:t>https://leif.fi/</w:t>
        </w:r>
      </w:hyperlink>
      <w:r>
        <w:br/>
      </w:r>
      <w:r>
        <w:rPr>
          <w:rFonts w:ascii="Verdana" w:hAnsi="Verdana"/>
          <w:b w:val="false"/>
          <w:i w:val="false"/>
          <w:color w:val="000000"/>
          <w:sz w:val="22"/>
        </w:rPr>
        <w:t xml:space="preserve"> GitHub: </w:t>
      </w:r>
      <w:hyperlink r:id="rId24">
        <w:r>
          <w:rPr>
            <w:rFonts w:ascii="Verdana" w:hAnsi="Verdana"/>
            <w:b w:val="false"/>
            <w:i w:val="false"/>
            <w:color w:val="0000ff"/>
            <w:sz w:val="22"/>
            <w:u w:val="single"/>
          </w:rPr>
          <w:t>GitHub</w:t>
        </w:r>
      </w:hyperlink>
      <w:r>
        <w:rPr>
          <w:rFonts w:ascii="Verdana" w:hAnsi="Verdana"/>
          <w:b w:val="false"/>
          <w:i w:val="false"/>
          <w:color w:val="000000"/>
          <w:sz w:val="22"/>
        </w:rPr>
        <w:t xml:space="preserve"> </w:t>
      </w:r>
    </w:p>
    <w:sectPr>
      <w:pgSz w:w="11907" w:h="16839" w:code="9"/>
      <w:pgMar w:top="180" w:right="180" w:bottom="180" w:left="1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lvl w:ilvl="1">
      <w:start w:val="1"/>
      <w:numFmt w:val="bullet"/>
      <w:lvlText w:val=""/>
      <w:lvlJc w:val="left"/>
      <w:pPr>
        <w:ind w:left="15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lvl w:ilvl="1">
      <w:start w:val="1"/>
      <w:numFmt w:val="bullet"/>
      <w:lvlText w:val=""/>
      <w:lvlJc w:val="left"/>
      <w:pPr>
        <w:ind w:left="15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lvl w:ilvl="1">
      <w:start w:val="1"/>
      <w:numFmt w:val="bullet"/>
      <w:lvlText w:val=""/>
      <w:lvlJc w:val="left"/>
      <w:pPr>
        <w:ind w:left="15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8"/>
    <w:lvlOverride w:ilvl="0">
      <w:startOverride w:val="1"/>
      <w:lvl w:ilvl="0">
        <w:numFmt w:val="none"/>
        <w:lvlText w:val="%1."/>
        <w:pPr>
          <w:ind w:left="960" w:hanging="360"/>
        </w:pPr>
      </w:lvl>
    </w:lvlOverride>
  </w:num>
  <w:num w:numId="10">
    <w:abstractNumId w:val="8"/>
    <w:lvlOverride w:ilvl="0">
      <w:startOverride w:val="1"/>
      <w:lvl w:ilvl="0">
        <w:numFmt w:val="bullet"/>
        <w:lvlText w:val=""/>
        <w:pPr>
          <w:ind w:left="960" w:hanging="360"/>
        </w:pPr>
        <w:rPr>
          <w:rFonts w:hint="default" w:ascii="Symbol" w:hAnsi="Symbol"/>
        </w:rPr>
      </w:lvl>
    </w:lvlOverride>
  </w:num>
  <w:num w:numId="11">
    <w:abstractNumId w:val="8"/>
    <w:lvlOverride w:ilvl="0">
      <w:startOverride w:val="1"/>
      <w:lvl w:ilvl="0">
        <w:numFmt w:val="none"/>
        <w:lvlText w:val="%1."/>
        <w:pPr>
          <w:ind w:left="960" w:hanging="360"/>
        </w:pPr>
      </w:lvl>
    </w:lvlOverride>
  </w:num>
  <w:num w:numId="12">
    <w:abstractNumId w:val="8"/>
    <w:lvlOverride w:ilvl="1">
      <w:startOverride w:val="1"/>
      <w:lvl w:ilvl="1">
        <w:numFmt w:val="bullet"/>
        <w:lvlText w:val=""/>
        <w:pPr>
          <w:ind w:left="1560" w:hanging="360"/>
        </w:pPr>
        <w:rPr>
          <w:rFonts w:hint="default" w:ascii="Symbol" w:hAnsi="Symbol"/>
        </w:rPr>
      </w:lvl>
    </w:lvlOverride>
  </w:num>
  <w:num w:numId="13">
    <w:abstractNumId w:val="8"/>
    <w:lvlOverride w:ilvl="0">
      <w:startOverride w:val="1"/>
      <w:lvl w:ilvl="0">
        <w:numFmt w:val="bullet"/>
        <w:lvlText w:val=""/>
        <w:pPr>
          <w:ind w:left="960" w:hanging="360"/>
        </w:pPr>
        <w:rPr>
          <w:rFonts w:hint="default" w:ascii="Symbol" w:hAnsi="Symbol"/>
        </w:rPr>
      </w:lvl>
    </w:lvlOverride>
  </w:num>
  <w:num w:numId="14">
    <w:abstractNumId w:val="9"/>
  </w:num>
  <w:num w:numId="15">
    <w:abstractNumId w:val="10"/>
  </w:num>
  <w:num w:numId="16">
    <w:abstractNumId w:val="10"/>
    <w:lvlOverride w:ilvl="0">
      <w:startOverride w:val="1"/>
      <w:lvl w:ilvl="0">
        <w:numFmt w:val="none"/>
        <w:lvlText w:val="%1."/>
        <w:pPr>
          <w:ind w:left="960" w:hanging="360"/>
        </w:pPr>
      </w:lvl>
    </w:lvlOverride>
  </w:num>
  <w:num w:numId="17">
    <w:abstractNumId w:val="10"/>
    <w:lvlOverride w:ilvl="0">
      <w:startOverride w:val="1"/>
      <w:lvl w:ilvl="0">
        <w:numFmt w:val="bullet"/>
        <w:lvlText w:val=""/>
        <w:pPr>
          <w:ind w:left="960" w:hanging="360"/>
        </w:pPr>
        <w:rPr>
          <w:rFonts w:hint="default" w:ascii="Symbol" w:hAnsi="Symbol"/>
        </w:rPr>
      </w:lvl>
    </w:lvlOverride>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7"/>
    <w:lvlOverride w:ilvl="0">
      <w:startOverride w:val="1"/>
      <w:lvl w:ilvl="0">
        <w:numFmt w:val="none"/>
        <w:lvlText w:val="%1."/>
        <w:pPr>
          <w:ind w:left="960" w:hanging="360"/>
        </w:pPr>
      </w:lvl>
    </w:lvlOverride>
  </w:num>
  <w:num w:numId="26">
    <w:abstractNumId w:val="18"/>
  </w:num>
  <w:num w:numId="27">
    <w:abstractNumId w:val="19"/>
  </w:num>
  <w:num w:numId="28">
    <w:abstractNumId w:val="20"/>
  </w:num>
  <w:num w:numId="29">
    <w:abstractNumId w:val="2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png" Type="http://schemas.openxmlformats.org/officeDocument/2006/relationships/image" Id="rId5"/>
    <Relationship Target="media/document_image_rId6.png" Type="http://schemas.openxmlformats.org/officeDocument/2006/relationships/image" Id="rId6"/>
    <Relationship TargetMode="External" Target="https://www.udemy.com/certificate/UC-462bbf81-cc9f-4a8b-98df-139f8bde5bd9/" Type="http://schemas.openxmlformats.org/officeDocument/2006/relationships/hyperlink" Id="rId7"/>
    <Relationship TargetMode="External" Target="https://www.udemy.com/certificate/UC-ec5ee316-7848-4b89-ba1b-0cfa025829f7/" Type="http://schemas.openxmlformats.org/officeDocument/2006/relationships/hyperlink" Id="rId8"/>
    <Relationship TargetMode="External" Target="https://www.udemy.com/certificate/UC-6d20fa91-4c98-4bf6-9bd4-64a29057eca4/" Type="http://schemas.openxmlformats.org/officeDocument/2006/relationships/hyperlink" Id="rId9"/>
    <Relationship TargetMode="External" Target="https://www.udemy.com/certificate/UC-QQ64RDIM/" Type="http://schemas.openxmlformats.org/officeDocument/2006/relationships/hyperlink" Id="rId10"/>
    <Relationship TargetMode="External" Target="https://www.udemy.com/certificate/UC-3FT9QT1Q/" Type="http://schemas.openxmlformats.org/officeDocument/2006/relationships/hyperlink" Id="rId11"/>
    <Relationship TargetMode="External" Target="https://www.udemy.com/certificate/UC-323FMSSC/" Type="http://schemas.openxmlformats.org/officeDocument/2006/relationships/hyperlink" Id="rId12"/>
    <Relationship TargetMode="External" Target="https://www.udemy.com/certificate/UC-ZA0FUTXQ/" Type="http://schemas.openxmlformats.org/officeDocument/2006/relationships/hyperlink" Id="rId13"/>
    <Relationship TargetMode="External" Target="https://apexapps.oracle.com/pls/apex/f?p=44785:145:0::::P145_EVENT_ID,P145_PREV_PAGE:4887,143" Type="http://schemas.openxmlformats.org/officeDocument/2006/relationships/hyperlink" Id="rId14"/>
    <Relationship TargetMode="External" Target="https://github.com/leerikss" Type="http://schemas.openxmlformats.org/officeDocument/2006/relationships/hyperlink" Id="rId15"/>
    <Relationship TargetMode="External" Target="https://github.com/leerikss/esp32-scroller-foot-pedal" Type="http://schemas.openxmlformats.org/officeDocument/2006/relationships/hyperlink" Id="rId16"/>
    <Relationship TargetMode="External" Target="https://github.com/leerikss/esp32-mqtt-water-level-alarm" Type="http://schemas.openxmlformats.org/officeDocument/2006/relationships/hyperlink" Id="rId17"/>
    <Relationship TargetMode="External" Target="https://github.com/leerikss/finigen" Type="http://schemas.openxmlformats.org/officeDocument/2006/relationships/hyperlink" Id="rId18"/>
    <Relationship TargetMode="External" Target="https://github.com/leerikss/baby-monitor" Type="http://schemas.openxmlformats.org/officeDocument/2006/relationships/hyperlink" Id="rId19"/>
    <Relationship TargetMode="External" Target="https://github.com/leerikss/sailer-sensor" Type="http://schemas.openxmlformats.org/officeDocument/2006/relationships/hyperlink" Id="rId20"/>
    <Relationship TargetMode="External" Target="mailto:leif@leif.fi" Type="http://schemas.openxmlformats.org/officeDocument/2006/relationships/hyperlink" Id="rId21"/>
    <Relationship TargetMode="External" Target="https://www.linkedin.com/pub/leif-eriksson/36/b8a/a96" Type="http://schemas.openxmlformats.org/officeDocument/2006/relationships/hyperlink" Id="rId22"/>
    <Relationship TargetMode="External" Target="https://leif.fi/" Type="http://schemas.openxmlformats.org/officeDocument/2006/relationships/hyperlink" Id="rId23"/>
    <Relationship TargetMode="External" Target="https://github.com/leerikss" Type="http://schemas.openxmlformats.org/officeDocument/2006/relationships/hyperlink" Id="rId2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